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B" w:rsidRDefault="0092794B" w:rsidP="0092794B">
      <w:pPr>
        <w:autoSpaceDE w:val="0"/>
        <w:autoSpaceDN w:val="0"/>
        <w:spacing w:after="78" w:line="220" w:lineRule="exact"/>
      </w:pPr>
    </w:p>
    <w:p w:rsidR="0092794B" w:rsidRPr="00023C95" w:rsidRDefault="0092794B" w:rsidP="009279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u w:val="single"/>
        </w:rPr>
      </w:pPr>
      <w:r w:rsidRPr="00023C95">
        <w:rPr>
          <w:rFonts w:ascii="Times New Roman" w:hAnsi="Times New Roman" w:cs="Times New Roman"/>
          <w:b/>
          <w:u w:val="single"/>
        </w:rPr>
        <w:t>Муниципальное казённое общеобразовательное учреждение</w:t>
      </w:r>
    </w:p>
    <w:p w:rsidR="0092794B" w:rsidRPr="00023C95" w:rsidRDefault="0092794B" w:rsidP="009279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u w:val="single"/>
        </w:rPr>
      </w:pPr>
      <w:r w:rsidRPr="00023C95">
        <w:rPr>
          <w:rFonts w:ascii="Times New Roman" w:hAnsi="Times New Roman" w:cs="Times New Roman"/>
          <w:b/>
          <w:u w:val="single"/>
        </w:rPr>
        <w:t>Средняя общеобразовательная школа с</w:t>
      </w:r>
      <w:proofErr w:type="gramStart"/>
      <w:r w:rsidRPr="00023C95">
        <w:rPr>
          <w:rFonts w:ascii="Times New Roman" w:hAnsi="Times New Roman" w:cs="Times New Roman"/>
          <w:b/>
          <w:u w:val="single"/>
        </w:rPr>
        <w:t>.Х</w:t>
      </w:r>
      <w:proofErr w:type="gramEnd"/>
      <w:r w:rsidRPr="00023C95">
        <w:rPr>
          <w:rFonts w:ascii="Times New Roman" w:hAnsi="Times New Roman" w:cs="Times New Roman"/>
          <w:b/>
          <w:u w:val="single"/>
        </w:rPr>
        <w:t>олуй</w:t>
      </w:r>
    </w:p>
    <w:p w:rsidR="0092794B" w:rsidRPr="00023C95" w:rsidRDefault="0092794B" w:rsidP="009279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023C95">
        <w:rPr>
          <w:rFonts w:ascii="Times New Roman" w:hAnsi="Times New Roman" w:cs="Times New Roman"/>
          <w:b/>
          <w:u w:val="single"/>
        </w:rPr>
        <w:t>Южского</w:t>
      </w:r>
      <w:proofErr w:type="spellEnd"/>
      <w:r w:rsidRPr="00023C95">
        <w:rPr>
          <w:rFonts w:ascii="Times New Roman" w:hAnsi="Times New Roman" w:cs="Times New Roman"/>
          <w:b/>
          <w:u w:val="single"/>
        </w:rPr>
        <w:t xml:space="preserve"> района Ивановской области</w:t>
      </w:r>
    </w:p>
    <w:p w:rsidR="0092794B" w:rsidRPr="00023C95" w:rsidRDefault="0092794B" w:rsidP="009279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23C95">
        <w:rPr>
          <w:rFonts w:ascii="Times New Roman" w:hAnsi="Times New Roman" w:cs="Times New Roman"/>
          <w:b/>
        </w:rPr>
        <w:t xml:space="preserve">155633 Ивановская область </w:t>
      </w:r>
      <w:proofErr w:type="spellStart"/>
      <w:r w:rsidRPr="00023C95">
        <w:rPr>
          <w:rFonts w:ascii="Times New Roman" w:hAnsi="Times New Roman" w:cs="Times New Roman"/>
          <w:b/>
        </w:rPr>
        <w:t>Южский</w:t>
      </w:r>
      <w:proofErr w:type="spellEnd"/>
      <w:r w:rsidRPr="00023C95">
        <w:rPr>
          <w:rFonts w:ascii="Times New Roman" w:hAnsi="Times New Roman" w:cs="Times New Roman"/>
          <w:b/>
        </w:rPr>
        <w:t xml:space="preserve"> муниципальный район </w:t>
      </w:r>
      <w:proofErr w:type="gramStart"/>
      <w:r w:rsidRPr="00023C95">
        <w:rPr>
          <w:rFonts w:ascii="Times New Roman" w:hAnsi="Times New Roman" w:cs="Times New Roman"/>
          <w:b/>
        </w:rPr>
        <w:t>с</w:t>
      </w:r>
      <w:proofErr w:type="gramEnd"/>
      <w:r w:rsidRPr="00023C95">
        <w:rPr>
          <w:rFonts w:ascii="Times New Roman" w:hAnsi="Times New Roman" w:cs="Times New Roman"/>
          <w:b/>
        </w:rPr>
        <w:t>. Холуй ул. Полевая 1-а</w:t>
      </w:r>
    </w:p>
    <w:p w:rsidR="0092794B" w:rsidRPr="00023C95" w:rsidRDefault="0092794B" w:rsidP="0092794B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</w:rPr>
      </w:pPr>
      <w:r w:rsidRPr="00023C95">
        <w:rPr>
          <w:rFonts w:ascii="Times New Roman" w:hAnsi="Times New Roman" w:cs="Times New Roman"/>
          <w:b/>
        </w:rPr>
        <w:t>Тел.(247)2-95-42</w:t>
      </w:r>
    </w:p>
    <w:p w:rsidR="0092794B" w:rsidRDefault="0092794B" w:rsidP="0092794B"/>
    <w:p w:rsidR="0092794B" w:rsidRDefault="0092794B" w:rsidP="0092794B"/>
    <w:p w:rsidR="0092794B" w:rsidRDefault="0092794B" w:rsidP="0092794B"/>
    <w:p w:rsidR="0092794B" w:rsidRDefault="0092794B" w:rsidP="0092794B"/>
    <w:p w:rsidR="0092794B" w:rsidRDefault="0092794B" w:rsidP="0092794B"/>
    <w:p w:rsidR="0092794B" w:rsidRDefault="0092794B" w:rsidP="0092794B"/>
    <w:p w:rsidR="0092794B" w:rsidRDefault="0092794B" w:rsidP="0092794B">
      <w:pPr>
        <w:spacing w:after="0" w:line="240" w:lineRule="auto"/>
      </w:pPr>
    </w:p>
    <w:p w:rsidR="0092794B" w:rsidRDefault="0092794B" w:rsidP="0092794B">
      <w:pPr>
        <w:spacing w:after="0" w:line="240" w:lineRule="auto"/>
        <w:jc w:val="center"/>
        <w:rPr>
          <w:b/>
          <w:sz w:val="24"/>
          <w:szCs w:val="24"/>
        </w:rPr>
      </w:pPr>
      <w:r w:rsidRPr="0092794B">
        <w:rPr>
          <w:b/>
          <w:sz w:val="32"/>
          <w:szCs w:val="32"/>
        </w:rPr>
        <w:t>РАБОЧАЯ ПРОГРАММА</w:t>
      </w:r>
    </w:p>
    <w:p w:rsidR="0092794B" w:rsidRDefault="0092794B" w:rsidP="0092794B">
      <w:pPr>
        <w:spacing w:after="0" w:line="240" w:lineRule="auto"/>
        <w:jc w:val="center"/>
        <w:rPr>
          <w:b/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Учебного курс</w:t>
      </w:r>
      <w:proofErr w:type="gramStart"/>
      <w:r>
        <w:rPr>
          <w:b/>
          <w:sz w:val="24"/>
          <w:szCs w:val="24"/>
        </w:rPr>
        <w:t>а«</w:t>
      </w:r>
      <w:proofErr w:type="gramEnd"/>
      <w:r>
        <w:rPr>
          <w:b/>
          <w:sz w:val="24"/>
          <w:szCs w:val="24"/>
        </w:rPr>
        <w:t>ОДНКНР»</w:t>
      </w: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5 класса основного общего образования</w:t>
      </w: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center"/>
        <w:rPr>
          <w:sz w:val="24"/>
          <w:szCs w:val="24"/>
        </w:rPr>
      </w:pPr>
    </w:p>
    <w:p w:rsidR="0092794B" w:rsidRDefault="0092794B" w:rsidP="0092794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Составила: Костерина А.А.</w:t>
      </w:r>
    </w:p>
    <w:p w:rsidR="0092794B" w:rsidRDefault="0092794B" w:rsidP="0092794B">
      <w:pPr>
        <w:spacing w:after="0" w:line="240" w:lineRule="auto"/>
        <w:jc w:val="right"/>
        <w:rPr>
          <w:sz w:val="24"/>
          <w:szCs w:val="24"/>
        </w:rPr>
      </w:pPr>
    </w:p>
    <w:p w:rsidR="0092794B" w:rsidRPr="0092794B" w:rsidRDefault="0092794B" w:rsidP="0092794B">
      <w:pPr>
        <w:spacing w:after="0" w:line="240" w:lineRule="auto"/>
        <w:jc w:val="right"/>
        <w:rPr>
          <w:sz w:val="24"/>
          <w:szCs w:val="24"/>
        </w:rPr>
        <w:sectPr w:rsidR="0092794B" w:rsidRPr="0092794B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sz w:val="24"/>
          <w:szCs w:val="24"/>
        </w:rPr>
        <w:t>Учитель истории и обществознания</w:t>
      </w:r>
    </w:p>
    <w:p w:rsidR="0092794B" w:rsidRPr="0055449A" w:rsidRDefault="0092794B" w:rsidP="0092794B">
      <w:pPr>
        <w:autoSpaceDE w:val="0"/>
        <w:autoSpaceDN w:val="0"/>
        <w:spacing w:after="0" w:line="230" w:lineRule="auto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92794B" w:rsidRDefault="0092794B" w:rsidP="0092794B">
      <w:pPr>
        <w:autoSpaceDE w:val="0"/>
        <w:autoSpaceDN w:val="0"/>
        <w:spacing w:before="346" w:after="0" w:line="262" w:lineRule="auto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КУРСА «ОСНОВЫ ДУХОВНО-НРАВСТВЕННОЙ КУЛЬТУРЫ НАРОДОВ РОССИИ»</w:t>
      </w:r>
    </w:p>
    <w:p w:rsidR="0092794B" w:rsidRPr="00074B82" w:rsidRDefault="0092794B" w:rsidP="0092794B">
      <w:pPr>
        <w:autoSpaceDE w:val="0"/>
        <w:autoSpaceDN w:val="0"/>
        <w:spacing w:before="346" w:after="0" w:line="262" w:lineRule="auto"/>
      </w:pPr>
      <w:proofErr w:type="gramStart"/>
      <w:r w:rsidRPr="00074B82">
        <w:rPr>
          <w:rFonts w:ascii="Times New Roman" w:eastAsia="Times New Roman" w:hAnsi="Times New Roman"/>
          <w:color w:val="000000"/>
          <w:sz w:val="24"/>
        </w:rPr>
        <w:t>Программа по предметной области «Основы духовно-нравственной культуры народов России»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74B82">
        <w:rPr>
          <w:rFonts w:ascii="Times New Roman" w:eastAsia="Times New Roman" w:hAnsi="Times New Roman"/>
          <w:color w:val="000000"/>
          <w:sz w:val="24"/>
        </w:rPr>
        <w:t xml:space="preserve">(далее  — ОДНКНР) для 5 классов образовательных организаций составлена в соответствии с: </w:t>
      </w:r>
      <w:r w:rsidRPr="00074B82">
        <w:tab/>
      </w:r>
      <w:r w:rsidRPr="00074B82">
        <w:rPr>
          <w:rFonts w:ascii="Times New Roman" w:eastAsia="Times New Roman" w:hAnsi="Times New Roman"/>
          <w:color w:val="000000"/>
          <w:sz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074B82">
        <w:br/>
      </w:r>
      <w:r w:rsidRPr="00074B82">
        <w:tab/>
      </w:r>
      <w:r w:rsidRPr="00074B82">
        <w:rPr>
          <w:rFonts w:ascii="Times New Roman" w:eastAsia="Times New Roman" w:hAnsi="Times New Roman"/>
          <w:color w:val="000000"/>
          <w:sz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074B82">
        <w:rPr>
          <w:rFonts w:ascii="Times New Roman" w:eastAsia="Times New Roman" w:hAnsi="Times New Roman"/>
          <w:color w:val="000000"/>
          <w:sz w:val="24"/>
        </w:rPr>
        <w:t>метапредметным</w:t>
      </w:r>
      <w:proofErr w:type="spellEnd"/>
      <w:r w:rsidRPr="00074B82">
        <w:rPr>
          <w:rFonts w:ascii="Times New Roman" w:eastAsia="Times New Roman" w:hAnsi="Times New Roman"/>
          <w:color w:val="000000"/>
          <w:sz w:val="24"/>
        </w:rPr>
        <w:t>, предметным);</w:t>
      </w:r>
      <w:proofErr w:type="gramEnd"/>
      <w:r w:rsidRPr="00074B82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74B82">
        <w:br/>
      </w:r>
      <w:r w:rsidRPr="00074B82">
        <w:tab/>
      </w:r>
      <w:r w:rsidRPr="00074B82">
        <w:rPr>
          <w:rFonts w:ascii="Times New Roman" w:eastAsia="Times New Roman" w:hAnsi="Times New Roman"/>
          <w:color w:val="000000"/>
          <w:sz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2794B" w:rsidRPr="0055449A" w:rsidRDefault="0092794B" w:rsidP="0092794B">
      <w:pPr>
        <w:autoSpaceDE w:val="0"/>
        <w:autoSpaceDN w:val="0"/>
        <w:spacing w:before="70" w:after="0" w:line="286" w:lineRule="auto"/>
        <w:ind w:right="144"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необходимость формирования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92794B" w:rsidRPr="0055449A" w:rsidRDefault="0092794B" w:rsidP="0092794B">
      <w:pPr>
        <w:autoSpaceDE w:val="0"/>
        <w:autoSpaceDN w:val="0"/>
        <w:spacing w:before="70" w:after="0"/>
        <w:ind w:right="720"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гуманизации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92794B" w:rsidRPr="0055449A" w:rsidRDefault="0092794B" w:rsidP="0092794B">
      <w:pPr>
        <w:autoSpaceDE w:val="0"/>
        <w:autoSpaceDN w:val="0"/>
        <w:spacing w:before="70" w:after="0" w:line="286" w:lineRule="auto"/>
        <w:ind w:firstLine="180"/>
        <w:jc w:val="both"/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историческая память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5449A"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многоконфессиональное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92794B" w:rsidRPr="0055449A" w:rsidRDefault="0092794B" w:rsidP="0092794B">
      <w:pPr>
        <w:autoSpaceDE w:val="0"/>
        <w:autoSpaceDN w:val="0"/>
        <w:spacing w:before="70" w:after="0"/>
        <w:ind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Центральная идея гражданской идентичности — образ будущего нашей страны, который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формируется с учётом национальных и стратегических приоритетов российского общества,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92794B" w:rsidRPr="0055449A" w:rsidRDefault="0092794B" w:rsidP="0092794B">
      <w:pPr>
        <w:autoSpaceDE w:val="0"/>
        <w:autoSpaceDN w:val="0"/>
        <w:spacing w:before="70" w:after="0" w:line="283" w:lineRule="auto"/>
        <w:ind w:right="432" w:firstLine="180"/>
        <w:jc w:val="both"/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духовно-нравственные ценности.</w:t>
      </w:r>
    </w:p>
    <w:p w:rsidR="0092794B" w:rsidRPr="0055449A" w:rsidRDefault="0092794B" w:rsidP="0092794B">
      <w:pPr>
        <w:jc w:val="both"/>
        <w:sectPr w:rsidR="0092794B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78" w:line="220" w:lineRule="exact"/>
        <w:jc w:val="both"/>
      </w:pPr>
    </w:p>
    <w:p w:rsidR="0092794B" w:rsidRPr="0055449A" w:rsidRDefault="0092794B" w:rsidP="0092794B">
      <w:pPr>
        <w:autoSpaceDE w:val="0"/>
        <w:autoSpaceDN w:val="0"/>
        <w:spacing w:after="0" w:line="271" w:lineRule="auto"/>
        <w:ind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Не менее важно отметить, что данный курс формируется и преподаётся в соответствии с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принципами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культуросообразности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92794B" w:rsidRPr="0055449A" w:rsidRDefault="0092794B" w:rsidP="0092794B">
      <w:pPr>
        <w:autoSpaceDE w:val="0"/>
        <w:autoSpaceDN w:val="0"/>
        <w:spacing w:before="70" w:after="0" w:line="281" w:lineRule="auto"/>
        <w:ind w:right="288"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самопрезентации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>, исторические и современные особенности духовно-нравственного развития народов России.</w:t>
      </w:r>
    </w:p>
    <w:p w:rsidR="0092794B" w:rsidRPr="0055449A" w:rsidRDefault="0092794B" w:rsidP="0092794B">
      <w:pPr>
        <w:autoSpaceDE w:val="0"/>
        <w:autoSpaceDN w:val="0"/>
        <w:spacing w:before="70" w:after="0" w:line="271" w:lineRule="auto"/>
        <w:ind w:right="144"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вств к Р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>одине (осознание себя как гражданина своего Отечества), формирование исторической памяти.</w:t>
      </w:r>
    </w:p>
    <w:p w:rsidR="0092794B" w:rsidRPr="0055449A" w:rsidRDefault="0092794B" w:rsidP="0092794B">
      <w:pPr>
        <w:autoSpaceDE w:val="0"/>
        <w:autoSpaceDN w:val="0"/>
        <w:spacing w:before="72" w:after="0" w:line="281" w:lineRule="auto"/>
        <w:ind w:firstLine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Материал курса представлен через актуализацию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макроуровня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(Россия в целом как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многонациональное,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поликонфессиональное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государство, с едиными для всех законами,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общероссийскими духовно-нравственными и культурными ценностями) на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микроуровне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92794B" w:rsidRPr="0055449A" w:rsidRDefault="0092794B" w:rsidP="0092794B">
      <w:pPr>
        <w:autoSpaceDE w:val="0"/>
        <w:autoSpaceDN w:val="0"/>
        <w:spacing w:before="70" w:after="0" w:line="271" w:lineRule="auto"/>
        <w:ind w:right="288" w:firstLine="180"/>
        <w:jc w:val="both"/>
      </w:pPr>
      <w:r w:rsidRPr="0055449A">
        <w:rPr>
          <w:rFonts w:ascii="Times New Roman" w:eastAsia="Times New Roman" w:hAnsi="Times New Roman"/>
          <w:i/>
          <w:color w:val="000000"/>
          <w:sz w:val="24"/>
        </w:rPr>
        <w:t xml:space="preserve">Принцип </w:t>
      </w:r>
      <w:proofErr w:type="spellStart"/>
      <w:r w:rsidRPr="0055449A">
        <w:rPr>
          <w:rFonts w:ascii="Times New Roman" w:eastAsia="Times New Roman" w:hAnsi="Times New Roman"/>
          <w:i/>
          <w:color w:val="000000"/>
          <w:sz w:val="24"/>
        </w:rPr>
        <w:t>культурологичности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92794B" w:rsidRPr="0055449A" w:rsidRDefault="0092794B" w:rsidP="0092794B">
      <w:pPr>
        <w:autoSpaceDE w:val="0"/>
        <w:autoSpaceDN w:val="0"/>
        <w:spacing w:before="70" w:after="0"/>
        <w:ind w:firstLine="180"/>
        <w:jc w:val="both"/>
      </w:pPr>
      <w:r w:rsidRPr="0055449A">
        <w:rPr>
          <w:rFonts w:ascii="Times New Roman" w:eastAsia="Times New Roman" w:hAnsi="Times New Roman"/>
          <w:i/>
          <w:color w:val="000000"/>
          <w:sz w:val="24"/>
        </w:rPr>
        <w:t>Принцип научности подходов и содержания</w:t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культурообразующих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92794B" w:rsidRPr="0055449A" w:rsidRDefault="0092794B" w:rsidP="0092794B">
      <w:pPr>
        <w:autoSpaceDE w:val="0"/>
        <w:autoSpaceDN w:val="0"/>
        <w:spacing w:before="70" w:after="0"/>
        <w:ind w:firstLine="180"/>
        <w:jc w:val="both"/>
      </w:pPr>
      <w:r w:rsidRPr="0055449A">
        <w:rPr>
          <w:rFonts w:ascii="Times New Roman" w:eastAsia="Times New Roman" w:hAnsi="Times New Roman"/>
          <w:i/>
          <w:color w:val="000000"/>
          <w:sz w:val="24"/>
        </w:rPr>
        <w:t>Принцип соответствия требованиям</w:t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92794B" w:rsidRPr="0055449A" w:rsidRDefault="0092794B" w:rsidP="0092794B">
      <w:pPr>
        <w:autoSpaceDE w:val="0"/>
        <w:autoSpaceDN w:val="0"/>
        <w:spacing w:before="70" w:after="0" w:line="281" w:lineRule="auto"/>
        <w:ind w:firstLine="180"/>
        <w:jc w:val="both"/>
      </w:pPr>
      <w:r w:rsidRPr="0055449A">
        <w:rPr>
          <w:rFonts w:ascii="Times New Roman" w:eastAsia="Times New Roman" w:hAnsi="Times New Roman"/>
          <w:i/>
          <w:color w:val="000000"/>
          <w:sz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55449A">
        <w:rPr>
          <w:rFonts w:ascii="Times New Roman" w:eastAsia="Times New Roman" w:hAnsi="Times New Roman"/>
          <w:i/>
          <w:color w:val="000000"/>
          <w:sz w:val="24"/>
        </w:rPr>
        <w:t>идентичности</w:t>
      </w:r>
      <w:proofErr w:type="gramEnd"/>
      <w:r w:rsidRPr="0055449A">
        <w:rPr>
          <w:rFonts w:ascii="Times New Roman" w:eastAsia="Times New Roman" w:hAnsi="Times New Roman"/>
          <w:i/>
          <w:color w:val="000000"/>
          <w:sz w:val="24"/>
        </w:rPr>
        <w:t xml:space="preserve"> </w:t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надконфессионального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гражданского единства народов России как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92794B" w:rsidRPr="0055449A" w:rsidRDefault="0092794B" w:rsidP="0092794B">
      <w:pPr>
        <w:autoSpaceDE w:val="0"/>
        <w:autoSpaceDN w:val="0"/>
        <w:spacing w:before="264" w:after="0" w:line="262" w:lineRule="auto"/>
        <w:jc w:val="both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ЦЕЛИ И ЗАДАЧИ ИЗУЧЕНИЯ УЧЕБНОГО КУРСА «ОСНОВЫ ДУХОВНО-НРАВСТВЕННОЙ КУЛЬТУРЫ НАРОДОВ РОССИИ»</w:t>
      </w:r>
    </w:p>
    <w:p w:rsidR="0092794B" w:rsidRPr="0055449A" w:rsidRDefault="0092794B" w:rsidP="0092794B">
      <w:pPr>
        <w:autoSpaceDE w:val="0"/>
        <w:autoSpaceDN w:val="0"/>
        <w:spacing w:before="166" w:after="0" w:line="230" w:lineRule="auto"/>
        <w:ind w:left="180"/>
        <w:jc w:val="both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Целями </w:t>
      </w:r>
      <w:r w:rsidRPr="0055449A">
        <w:rPr>
          <w:rFonts w:ascii="Times New Roman" w:eastAsia="Times New Roman" w:hAnsi="Times New Roman"/>
          <w:color w:val="000000"/>
          <w:sz w:val="24"/>
        </w:rPr>
        <w:t>изучения учебного курса являются:</w:t>
      </w:r>
    </w:p>
    <w:p w:rsidR="0092794B" w:rsidRPr="0055449A" w:rsidRDefault="0092794B" w:rsidP="0092794B">
      <w:pPr>
        <w:autoSpaceDE w:val="0"/>
        <w:autoSpaceDN w:val="0"/>
        <w:spacing w:before="178" w:after="0"/>
        <w:ind w:left="420" w:right="576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5449A">
        <w:br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этноконфессионального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 w:right="288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2794B" w:rsidRPr="0055449A" w:rsidRDefault="0092794B" w:rsidP="0092794B">
      <w:pPr>
        <w:autoSpaceDE w:val="0"/>
        <w:autoSpaceDN w:val="0"/>
        <w:spacing w:before="238" w:after="0" w:line="230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формирование и сохранение уважения к ценностям и убеждениям представителей разных</w:t>
      </w:r>
    </w:p>
    <w:p w:rsidR="0092794B" w:rsidRPr="0055449A" w:rsidRDefault="0092794B" w:rsidP="0092794B">
      <w:pPr>
        <w:jc w:val="both"/>
        <w:sectPr w:rsidR="0092794B" w:rsidRPr="0055449A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66" w:line="220" w:lineRule="exact"/>
        <w:jc w:val="both"/>
      </w:pPr>
    </w:p>
    <w:p w:rsidR="0092794B" w:rsidRPr="0055449A" w:rsidRDefault="0092794B" w:rsidP="0092794B">
      <w:pPr>
        <w:autoSpaceDE w:val="0"/>
        <w:autoSpaceDN w:val="0"/>
        <w:spacing w:after="0" w:line="262" w:lineRule="auto"/>
        <w:ind w:left="420" w:right="14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1296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идентификация собственной личности как полноправного субъекта культурного, исторического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цивилизационного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развития страны.</w:t>
      </w:r>
    </w:p>
    <w:p w:rsidR="0092794B" w:rsidRPr="0055449A" w:rsidRDefault="0092794B" w:rsidP="0092794B">
      <w:pPr>
        <w:autoSpaceDE w:val="0"/>
        <w:autoSpaceDN w:val="0"/>
        <w:spacing w:before="178" w:after="0" w:line="230" w:lineRule="auto"/>
        <w:ind w:left="18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Цели курса определяют следующие </w:t>
      </w:r>
      <w:r w:rsidRPr="0055449A">
        <w:rPr>
          <w:rFonts w:ascii="Times New Roman" w:eastAsia="Times New Roman" w:hAnsi="Times New Roman"/>
          <w:b/>
          <w:color w:val="000000"/>
          <w:sz w:val="24"/>
        </w:rPr>
        <w:t>задачи</w:t>
      </w:r>
      <w:r w:rsidRPr="0055449A">
        <w:rPr>
          <w:rFonts w:ascii="Times New Roman" w:eastAsia="Times New Roman" w:hAnsi="Times New Roman"/>
          <w:color w:val="000000"/>
          <w:sz w:val="24"/>
        </w:rPr>
        <w:t>:</w:t>
      </w:r>
    </w:p>
    <w:p w:rsidR="0092794B" w:rsidRPr="0055449A" w:rsidRDefault="0092794B" w:rsidP="0092794B">
      <w:pPr>
        <w:autoSpaceDE w:val="0"/>
        <w:autoSpaceDN w:val="0"/>
        <w:spacing w:before="178" w:after="0" w:line="262" w:lineRule="auto"/>
        <w:ind w:left="420" w:right="7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7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92794B" w:rsidRPr="0055449A" w:rsidRDefault="0092794B" w:rsidP="0092794B">
      <w:pPr>
        <w:autoSpaceDE w:val="0"/>
        <w:autoSpaceDN w:val="0"/>
        <w:spacing w:before="240" w:after="0" w:line="271" w:lineRule="auto"/>
        <w:ind w:left="420" w:right="14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 w:right="288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 w:right="576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86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7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576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 w:right="14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</w:pP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92794B" w:rsidRPr="0055449A" w:rsidRDefault="0092794B" w:rsidP="0092794B">
      <w:pPr>
        <w:autoSpaceDE w:val="0"/>
        <w:autoSpaceDN w:val="0"/>
        <w:spacing w:before="178" w:after="0"/>
        <w:ind w:left="420" w:right="14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2794B" w:rsidRPr="0055449A" w:rsidRDefault="0092794B" w:rsidP="0092794B">
      <w:pPr>
        <w:autoSpaceDE w:val="0"/>
        <w:autoSpaceDN w:val="0"/>
        <w:spacing w:before="238" w:after="0" w:line="230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воспитанию патриотизма; уважения к истории, языку, культурным и религиозным традициям</w:t>
      </w:r>
    </w:p>
    <w:p w:rsidR="0092794B" w:rsidRPr="0055449A" w:rsidRDefault="0092794B" w:rsidP="0092794B">
      <w:pPr>
        <w:jc w:val="both"/>
        <w:sectPr w:rsidR="0092794B" w:rsidRPr="0055449A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66" w:line="220" w:lineRule="exact"/>
        <w:jc w:val="both"/>
      </w:pPr>
    </w:p>
    <w:p w:rsidR="0092794B" w:rsidRPr="0055449A" w:rsidRDefault="0092794B" w:rsidP="0092794B">
      <w:pPr>
        <w:autoSpaceDE w:val="0"/>
        <w:autoSpaceDN w:val="0"/>
        <w:spacing w:after="0" w:line="271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92794B" w:rsidRPr="0055449A" w:rsidRDefault="0092794B" w:rsidP="0092794B">
      <w:pPr>
        <w:autoSpaceDE w:val="0"/>
        <w:autoSpaceDN w:val="0"/>
        <w:spacing w:before="238" w:after="0" w:line="262" w:lineRule="auto"/>
        <w:ind w:left="420" w:right="432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потребительскими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и эгоистическими;</w:t>
      </w:r>
    </w:p>
    <w:p w:rsidR="0092794B" w:rsidRPr="0055449A" w:rsidRDefault="0092794B" w:rsidP="0092794B">
      <w:pPr>
        <w:autoSpaceDE w:val="0"/>
        <w:autoSpaceDN w:val="0"/>
        <w:spacing w:before="240" w:after="0" w:line="262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92794B" w:rsidRPr="0055449A" w:rsidRDefault="0092794B" w:rsidP="0092794B">
      <w:pPr>
        <w:autoSpaceDE w:val="0"/>
        <w:autoSpaceDN w:val="0"/>
        <w:spacing w:before="240" w:after="0" w:line="271" w:lineRule="auto"/>
        <w:ind w:left="420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формирование ответственного отношения к учению и труду, готовности и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способности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92794B" w:rsidRPr="0055449A" w:rsidRDefault="0092794B" w:rsidP="0092794B">
      <w:pPr>
        <w:autoSpaceDE w:val="0"/>
        <w:autoSpaceDN w:val="0"/>
        <w:spacing w:before="238" w:after="0" w:line="281" w:lineRule="auto"/>
        <w:ind w:left="420" w:right="144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2794B" w:rsidRPr="0055449A" w:rsidRDefault="0092794B" w:rsidP="0092794B">
      <w:pPr>
        <w:autoSpaceDE w:val="0"/>
        <w:autoSpaceDN w:val="0"/>
        <w:spacing w:before="238" w:after="0" w:line="271" w:lineRule="auto"/>
        <w:ind w:left="420" w:right="288"/>
        <w:jc w:val="both"/>
      </w:pPr>
      <w:r w:rsidRPr="0055449A">
        <w:rPr>
          <w:rFonts w:ascii="Times New Roman" w:eastAsia="Times New Roman" w:hAnsi="Times New Roman"/>
          <w:color w:val="000000"/>
          <w:sz w:val="24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2794B" w:rsidRPr="0055449A" w:rsidRDefault="0092794B" w:rsidP="0092794B">
      <w:pPr>
        <w:autoSpaceDE w:val="0"/>
        <w:autoSpaceDN w:val="0"/>
        <w:spacing w:before="322" w:after="0" w:line="262" w:lineRule="auto"/>
        <w:ind w:right="1008"/>
        <w:jc w:val="both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МЕСТО УЧЕБНОГО КУРСА «ОСНОВЫ ДУХОВНО-НРАВСТВЕННОЙ КУЛЬТУРЫ НАРОДОВ РОССИИ» В УЧЕБНОМ ПЛАНЕ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</w:pP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Учебный курс "Основы духовно-нравственной культуры народов России" изучается в 5 классе</w:t>
      </w:r>
      <w:r>
        <w:rPr>
          <w:rFonts w:ascii="Times New Roman" w:eastAsia="Times New Roman" w:hAnsi="Times New Roman"/>
          <w:color w:val="000000"/>
          <w:sz w:val="24"/>
        </w:rPr>
        <w:t>. Всего часов по учебному плану: 17. О</w:t>
      </w:r>
      <w:r w:rsidRPr="0055449A">
        <w:rPr>
          <w:rFonts w:ascii="Times New Roman" w:eastAsia="Times New Roman" w:hAnsi="Times New Roman"/>
          <w:color w:val="000000"/>
          <w:sz w:val="24"/>
        </w:rPr>
        <w:t>бщ</w:t>
      </w:r>
      <w:r>
        <w:rPr>
          <w:rFonts w:ascii="Times New Roman" w:eastAsia="Times New Roman" w:hAnsi="Times New Roman"/>
          <w:color w:val="000000"/>
          <w:sz w:val="24"/>
        </w:rPr>
        <w:t>ая недельная нагрузка обучения составляет 0,5 час.</w:t>
      </w:r>
    </w:p>
    <w:p w:rsidR="0092794B" w:rsidRPr="0055449A" w:rsidRDefault="0092794B" w:rsidP="0092794B">
      <w:pPr>
        <w:sectPr w:rsidR="0092794B" w:rsidRPr="0055449A" w:rsidSect="00202FD0">
          <w:pgSz w:w="11900" w:h="16840"/>
          <w:pgMar w:top="286" w:right="736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78" w:line="220" w:lineRule="exact"/>
      </w:pPr>
    </w:p>
    <w:p w:rsidR="0092794B" w:rsidRPr="00202FD0" w:rsidRDefault="0092794B" w:rsidP="0092794B">
      <w:pPr>
        <w:autoSpaceDE w:val="0"/>
        <w:autoSpaceDN w:val="0"/>
        <w:spacing w:after="0" w:line="230" w:lineRule="auto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</w:t>
      </w:r>
    </w:p>
    <w:p w:rsidR="0092794B" w:rsidRPr="00FA1C25" w:rsidRDefault="0092794B" w:rsidP="0092794B">
      <w:pPr>
        <w:autoSpaceDE w:val="0"/>
        <w:autoSpaceDN w:val="0"/>
        <w:spacing w:before="346" w:after="0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  <w:r w:rsidRPr="00FA1C25">
        <w:rPr>
          <w:rFonts w:ascii="Times New Roman" w:eastAsia="Times New Roman" w:hAnsi="Times New Roman"/>
          <w:b/>
          <w:color w:val="000000"/>
          <w:sz w:val="24"/>
        </w:rPr>
        <w:t>Раздел 1. В мире культуры</w:t>
      </w:r>
    </w:p>
    <w:p w:rsidR="0092794B" w:rsidRPr="00202FD0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Величие российской культуры.</w:t>
      </w:r>
      <w:r w:rsidRPr="00202FD0">
        <w:rPr>
          <w:rFonts w:ascii="Times New Roman" w:eastAsia="Times New Roman" w:hAnsi="Times New Roman"/>
          <w:bCs/>
          <w:color w:val="000000"/>
          <w:sz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</w:rPr>
        <w:t>Алейхем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</w:rPr>
        <w:t xml:space="preserve">, Г. Уланова, Д. Шостакович, Р. Гамзатов, Л. Лихачев, С.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</w:rPr>
        <w:t>Эрьзя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</w:rPr>
        <w:t xml:space="preserve">, Ю. </w:t>
      </w:r>
      <w:proofErr w:type="spellStart"/>
      <w:r w:rsidRPr="00202FD0">
        <w:rPr>
          <w:rFonts w:ascii="Times New Roman" w:eastAsia="Times New Roman" w:hAnsi="Times New Roman"/>
          <w:bCs/>
          <w:color w:val="000000"/>
          <w:sz w:val="24"/>
        </w:rPr>
        <w:t>Рытхэу</w:t>
      </w:r>
      <w:proofErr w:type="spellEnd"/>
      <w:r w:rsidRPr="00202FD0">
        <w:rPr>
          <w:rFonts w:ascii="Times New Roman" w:eastAsia="Times New Roman" w:hAnsi="Times New Roman"/>
          <w:bCs/>
          <w:color w:val="000000"/>
          <w:sz w:val="24"/>
        </w:rPr>
        <w:t xml:space="preserve"> и др.).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Человек – творец и носитель 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D37A18">
        <w:rPr>
          <w:rFonts w:ascii="Times New Roman" w:eastAsia="Times New Roman" w:hAnsi="Times New Roman"/>
          <w:b/>
          <w:color w:val="000000"/>
          <w:sz w:val="24"/>
        </w:rPr>
        <w:t>Раздел 2. Нравственные ценности российского народа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«Береги землю родимую, как мать любимую».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Улып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,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Сияжар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,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Боотур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>, Урал-батыр и др.).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Жизнь ратными подвигами полна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D37A18">
        <w:rPr>
          <w:rFonts w:ascii="Times New Roman" w:eastAsia="Times New Roman" w:hAnsi="Times New Roman"/>
          <w:bCs/>
          <w:color w:val="000000"/>
          <w:sz w:val="24"/>
        </w:rPr>
        <w:t>разных</w:t>
      </w:r>
      <w:proofErr w:type="gram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конфессий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– патриоты (Сергий Радонежский,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Рабби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</w:t>
      </w:r>
      <w:proofErr w:type="spellStart"/>
      <w:r w:rsidRPr="00D37A18">
        <w:rPr>
          <w:rFonts w:ascii="Times New Roman" w:eastAsia="Times New Roman" w:hAnsi="Times New Roman"/>
          <w:bCs/>
          <w:color w:val="000000"/>
          <w:sz w:val="24"/>
        </w:rPr>
        <w:t>Шнеур-Залман</w:t>
      </w:r>
      <w:proofErr w:type="spellEnd"/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и др.). Вклад народов нашей страны в победу над фашизмом. Память о героях – защитниках Отечества.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 xml:space="preserve">В труде – красота </w:t>
      </w:r>
      <w:proofErr w:type="spellStart"/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человека</w:t>
      </w:r>
      <w:proofErr w:type="gramStart"/>
      <w:r w:rsidRPr="00D37A18">
        <w:rPr>
          <w:rFonts w:ascii="Times New Roman" w:eastAsia="Times New Roman" w:hAnsi="Times New Roman"/>
          <w:bCs/>
          <w:i/>
          <w:iCs/>
          <w:color w:val="000000"/>
          <w:sz w:val="24"/>
        </w:rPr>
        <w:t>.</w:t>
      </w:r>
      <w:r w:rsidRPr="00505292">
        <w:rPr>
          <w:rFonts w:ascii="Times New Roman" w:eastAsia="Times New Roman" w:hAnsi="Times New Roman"/>
          <w:b/>
          <w:color w:val="000000"/>
          <w:sz w:val="24"/>
        </w:rPr>
        <w:t>Т</w:t>
      </w:r>
      <w:proofErr w:type="gramEnd"/>
      <w:r w:rsidRPr="00505292">
        <w:rPr>
          <w:rFonts w:ascii="Times New Roman" w:eastAsia="Times New Roman" w:hAnsi="Times New Roman"/>
          <w:b/>
          <w:color w:val="000000"/>
          <w:sz w:val="24"/>
        </w:rPr>
        <w:t>ема</w:t>
      </w:r>
      <w:proofErr w:type="spellEnd"/>
      <w:r w:rsidRPr="00505292">
        <w:rPr>
          <w:rFonts w:ascii="Times New Roman" w:eastAsia="Times New Roman" w:hAnsi="Times New Roman"/>
          <w:b/>
          <w:color w:val="000000"/>
          <w:sz w:val="24"/>
        </w:rPr>
        <w:t xml:space="preserve"> труда в фольклоре разных народов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(сказках, легендах, пословицах). «Плод добрых трудов славен…». Буддизм, ислам, христианство о труде и трудолюбии.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Люди труда.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</w:t>
      </w:r>
      <w:proofErr w:type="gramStart"/>
      <w:r w:rsidRPr="00D37A18">
        <w:rPr>
          <w:rFonts w:ascii="Times New Roman" w:eastAsia="Times New Roman" w:hAnsi="Times New Roman"/>
          <w:bCs/>
          <w:color w:val="000000"/>
          <w:sz w:val="24"/>
        </w:rPr>
        <w:t>.Б</w:t>
      </w:r>
      <w:proofErr w:type="gramEnd"/>
      <w:r w:rsidRPr="00D37A18">
        <w:rPr>
          <w:rFonts w:ascii="Times New Roman" w:eastAsia="Times New Roman" w:hAnsi="Times New Roman"/>
          <w:bCs/>
          <w:color w:val="000000"/>
          <w:sz w:val="24"/>
        </w:rPr>
        <w:t>ережное отношение к природе. Одушевление природы нашими предками. Роль заповедников в сохранении природных объектов. Заповедники</w:t>
      </w:r>
      <w:r w:rsidR="00AF75A8">
        <w:rPr>
          <w:rFonts w:ascii="Times New Roman" w:eastAsia="Times New Roman" w:hAnsi="Times New Roman"/>
          <w:bCs/>
          <w:color w:val="000000"/>
          <w:sz w:val="24"/>
        </w:rPr>
        <w:t xml:space="preserve"> на карте России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Семья – хранитель духовных ценностей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</w:t>
      </w:r>
      <w:r w:rsidRPr="00505292">
        <w:rPr>
          <w:rFonts w:ascii="Times New Roman" w:eastAsia="Times New Roman" w:hAnsi="Times New Roman"/>
          <w:b/>
          <w:color w:val="000000"/>
          <w:sz w:val="24"/>
        </w:rPr>
        <w:t>Семья – первый трудовой коллектив.</w:t>
      </w:r>
    </w:p>
    <w:p w:rsidR="0092794B" w:rsidRPr="00505292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505292">
        <w:rPr>
          <w:rFonts w:ascii="Times New Roman" w:eastAsia="Times New Roman" w:hAnsi="Times New Roman"/>
          <w:b/>
          <w:color w:val="000000"/>
          <w:sz w:val="24"/>
        </w:rPr>
        <w:t>Раздел 3. Религия и культура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Роль религии в развитии культуры.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Вклад религии в развитие материальной и духовной культуры общества.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/>
          <w:color w:val="000000"/>
          <w:sz w:val="24"/>
        </w:rPr>
        <w:t>Культурное наследие христианской Руси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. Принятие христианства на Руси, влияние Византии. </w:t>
      </w: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t xml:space="preserve">Христианская вера и образование </w:t>
      </w:r>
      <w:proofErr w:type="gramStart"/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t>в</w:t>
      </w:r>
      <w:proofErr w:type="gramEnd"/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t xml:space="preserve"> Древней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Руси. Великие князья Древней Руси и их влияние на развитие образования. Православный храм (внешние особенности, внутреннее убранство).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</w:rPr>
        <w:t>Духовная музыка. Богослужебное песнопение. Колокольный звон. Особенности православного календаря.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Культура ислама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. Возникновение ислама. Первые столетия ислама (VII-XII века) – золотое время исламской культуры. Успехи образования и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науки. Вклад мусульманской литературы в сокровищницу мировой культуры. Декоративно-прикладное искусство народов, исповедующих ислам.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</w:rPr>
        <w:t>Мечеть – часть исламской культуры. Исламский календарь.</w:t>
      </w:r>
    </w:p>
    <w:p w:rsidR="0092794B" w:rsidRPr="00D37A18" w:rsidRDefault="0092794B" w:rsidP="00AF75A8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Иудаизм и культура.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505292">
        <w:rPr>
          <w:rFonts w:ascii="Times New Roman" w:eastAsia="Times New Roman" w:hAnsi="Times New Roman"/>
          <w:bCs/>
          <w:i/>
          <w:iCs/>
          <w:color w:val="000000"/>
          <w:sz w:val="24"/>
        </w:rPr>
        <w:t>Культурные традиции буддизма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>. Распространение буддизма в России. Культовые сооружения буддистов. Буддийские монастыри. Буддийский календарь.</w:t>
      </w:r>
    </w:p>
    <w:p w:rsidR="0092794B" w:rsidRPr="00A140FC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A140FC">
        <w:rPr>
          <w:rFonts w:ascii="Times New Roman" w:eastAsia="Times New Roman" w:hAnsi="Times New Roman"/>
          <w:b/>
          <w:color w:val="000000"/>
          <w:sz w:val="24"/>
        </w:rPr>
        <w:t>Раздел 4. Как сохранить духовные ценности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t>Забота государства о сохранении духовных ценностей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>. Конституционные гарантии права гражданина исповедовать любую религию. Восстановление памятников духовной культуры, охрана исторических па</w:t>
      </w:r>
      <w:r w:rsidR="00AF75A8">
        <w:rPr>
          <w:rFonts w:ascii="Times New Roman" w:eastAsia="Times New Roman" w:hAnsi="Times New Roman"/>
          <w:bCs/>
          <w:color w:val="000000"/>
          <w:sz w:val="24"/>
        </w:rPr>
        <w:t>мятников России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>, связанных с разными религиями.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t>Хранить память предков.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Уважение к труду, обычаям, вере предков. Примеры благотворительности из российской ист</w:t>
      </w:r>
      <w:r w:rsidR="00AF75A8">
        <w:rPr>
          <w:rFonts w:ascii="Times New Roman" w:eastAsia="Times New Roman" w:hAnsi="Times New Roman"/>
          <w:bCs/>
          <w:color w:val="000000"/>
          <w:sz w:val="24"/>
        </w:rPr>
        <w:t>ории. Известные меценаты России.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140FC">
        <w:rPr>
          <w:rFonts w:ascii="Times New Roman" w:eastAsia="Times New Roman" w:hAnsi="Times New Roman"/>
          <w:b/>
          <w:color w:val="000000"/>
          <w:sz w:val="24"/>
        </w:rPr>
        <w:t>Раздел 5. Твой духовный мир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>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140FC">
        <w:rPr>
          <w:rFonts w:ascii="Times New Roman" w:eastAsia="Times New Roman" w:hAnsi="Times New Roman"/>
          <w:bCs/>
          <w:i/>
          <w:iCs/>
          <w:color w:val="000000"/>
          <w:sz w:val="24"/>
        </w:rPr>
        <w:lastRenderedPageBreak/>
        <w:t>Что составляет твой духовный мир.</w:t>
      </w:r>
      <w:r w:rsidRPr="00D37A18">
        <w:rPr>
          <w:rFonts w:ascii="Times New Roman" w:eastAsia="Times New Roman" w:hAnsi="Times New Roman"/>
          <w:bCs/>
          <w:color w:val="000000"/>
          <w:sz w:val="24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92794B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A140FC">
        <w:rPr>
          <w:rFonts w:ascii="Times New Roman" w:eastAsia="Times New Roman" w:hAnsi="Times New Roman"/>
          <w:b/>
          <w:color w:val="000000"/>
          <w:sz w:val="24"/>
        </w:rPr>
        <w:t>Раздел 6. Повторительно-обобщающий урок «Религия и культура».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  <w:r w:rsidRPr="00D37A18">
        <w:rPr>
          <w:rFonts w:ascii="Times New Roman" w:eastAsia="Times New Roman" w:hAnsi="Times New Roman"/>
          <w:bCs/>
          <w:color w:val="000000"/>
          <w:sz w:val="24"/>
        </w:rPr>
        <w:t>Контрольная работа «Религия и культура».</w:t>
      </w:r>
    </w:p>
    <w:p w:rsidR="0092794B" w:rsidRPr="00D37A18" w:rsidRDefault="0092794B" w:rsidP="0092794B">
      <w:pPr>
        <w:autoSpaceDE w:val="0"/>
        <w:autoSpaceDN w:val="0"/>
        <w:spacing w:after="0" w:line="23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4"/>
        </w:rPr>
      </w:pPr>
    </w:p>
    <w:p w:rsidR="0092794B" w:rsidRPr="0055449A" w:rsidRDefault="0092794B" w:rsidP="0092794B">
      <w:pPr>
        <w:sectPr w:rsidR="0092794B" w:rsidRPr="0055449A" w:rsidSect="00202FD0">
          <w:pgSz w:w="11900" w:h="16840"/>
          <w:pgMar w:top="286" w:right="644" w:bottom="1440" w:left="993" w:header="720" w:footer="720" w:gutter="0"/>
          <w:cols w:space="720" w:equalWidth="0">
            <w:col w:w="10257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78" w:line="220" w:lineRule="exact"/>
      </w:pPr>
    </w:p>
    <w:p w:rsidR="0092794B" w:rsidRPr="0055449A" w:rsidRDefault="0092794B" w:rsidP="0092794B">
      <w:pPr>
        <w:autoSpaceDE w:val="0"/>
        <w:autoSpaceDN w:val="0"/>
        <w:spacing w:after="0" w:line="230" w:lineRule="auto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92794B" w:rsidRPr="0055449A" w:rsidRDefault="0092794B" w:rsidP="0092794B">
      <w:pPr>
        <w:autoSpaceDE w:val="0"/>
        <w:autoSpaceDN w:val="0"/>
        <w:spacing w:before="346" w:after="0" w:line="230" w:lineRule="auto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2794B" w:rsidRPr="0055449A" w:rsidRDefault="0092794B" w:rsidP="0092794B">
      <w:pPr>
        <w:autoSpaceDE w:val="0"/>
        <w:autoSpaceDN w:val="0"/>
        <w:spacing w:before="166" w:after="0" w:line="271" w:lineRule="auto"/>
        <w:ind w:right="144" w:firstLine="180"/>
      </w:pPr>
      <w:r w:rsidRPr="0055449A">
        <w:rPr>
          <w:rFonts w:ascii="Times New Roman" w:eastAsia="Times New Roman" w:hAnsi="Times New Roman"/>
          <w:color w:val="000000"/>
          <w:sz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92794B" w:rsidRPr="0055449A" w:rsidRDefault="0092794B" w:rsidP="0092794B">
      <w:pPr>
        <w:autoSpaceDE w:val="0"/>
        <w:autoSpaceDN w:val="0"/>
        <w:spacing w:before="70" w:after="0" w:line="281" w:lineRule="auto"/>
        <w:ind w:right="864" w:firstLine="180"/>
      </w:pPr>
      <w:proofErr w:type="gramStart"/>
      <w:r w:rsidRPr="0055449A">
        <w:rPr>
          <w:rFonts w:ascii="Times New Roman" w:eastAsia="Times New Roman" w:hAnsi="Times New Roman"/>
          <w:i/>
          <w:color w:val="000000"/>
          <w:sz w:val="24"/>
        </w:rPr>
        <w:t>Личностные результаты</w:t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целенаправленной социально значимой деятельности;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</w:pPr>
      <w:r w:rsidRPr="0055449A">
        <w:tab/>
      </w: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1. Патриотическое воспитание 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Самоопределение (личностное, профессиональное, жизненное):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55449A">
        <w:tab/>
      </w: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2. Гражданское воспитание 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потребительстве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;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веротерпимости, уважительного отношения к религиозным чувствам, взглядам людей или их отсутствию.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</w:pPr>
      <w:r w:rsidRPr="0055449A">
        <w:tab/>
      </w: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3. Ценности познавательной деятельности </w:t>
      </w:r>
      <w:r w:rsidRPr="0055449A">
        <w:br/>
      </w:r>
      <w:r w:rsidRPr="0055449A"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794B" w:rsidRPr="0055449A" w:rsidRDefault="0092794B" w:rsidP="0092794B">
      <w:pPr>
        <w:autoSpaceDE w:val="0"/>
        <w:autoSpaceDN w:val="0"/>
        <w:spacing w:before="70" w:after="0" w:line="281" w:lineRule="auto"/>
        <w:ind w:right="288" w:firstLine="180"/>
      </w:pPr>
      <w:proofErr w:type="spellStart"/>
      <w:r w:rsidRPr="0055449A">
        <w:rPr>
          <w:rFonts w:ascii="Times New Roman" w:eastAsia="Times New Roman" w:hAnsi="Times New Roman"/>
          <w:b/>
          <w:i/>
          <w:color w:val="000000"/>
          <w:sz w:val="24"/>
        </w:rPr>
        <w:t>Смыслообразование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: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ответственного отношения к учению, готовности и 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способности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</w:pPr>
      <w:r w:rsidRPr="0055449A">
        <w:tab/>
      </w: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4. </w:t>
      </w:r>
      <w:proofErr w:type="gramStart"/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Духовно-нравственное воспитание </w:t>
      </w:r>
      <w:r w:rsidRPr="0055449A">
        <w:br/>
      </w:r>
      <w:r w:rsidRPr="0055449A"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5449A">
        <w:br/>
      </w:r>
      <w:r w:rsidRPr="0055449A">
        <w:tab/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92794B" w:rsidRPr="0055449A" w:rsidRDefault="0092794B" w:rsidP="0092794B">
      <w:pPr>
        <w:sectPr w:rsidR="0092794B" w:rsidRPr="0055449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66" w:line="220" w:lineRule="exact"/>
      </w:pPr>
    </w:p>
    <w:p w:rsidR="0092794B" w:rsidRPr="0055449A" w:rsidRDefault="0092794B" w:rsidP="0092794B">
      <w:pPr>
        <w:tabs>
          <w:tab w:val="left" w:pos="180"/>
        </w:tabs>
        <w:autoSpaceDE w:val="0"/>
        <w:autoSpaceDN w:val="0"/>
        <w:spacing w:after="0" w:line="281" w:lineRule="auto"/>
      </w:pP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 xml:space="preserve">ответственного отношения к собственным поступкам; 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92794B" w:rsidRPr="0055449A" w:rsidRDefault="0092794B" w:rsidP="0092794B">
      <w:pPr>
        <w:autoSpaceDE w:val="0"/>
        <w:autoSpaceDN w:val="0"/>
        <w:spacing w:before="262" w:after="0" w:line="230" w:lineRule="auto"/>
      </w:pPr>
      <w:proofErr w:type="spellStart"/>
      <w:r w:rsidRPr="0055449A">
        <w:rPr>
          <w:rFonts w:ascii="Times New Roman" w:eastAsia="Times New Roman" w:hAnsi="Times New Roman"/>
          <w:b/>
          <w:color w:val="000000"/>
          <w:sz w:val="24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 результаты</w:t>
      </w:r>
    </w:p>
    <w:p w:rsidR="0092794B" w:rsidRPr="0055449A" w:rsidRDefault="0092794B" w:rsidP="0092794B">
      <w:pPr>
        <w:autoSpaceDE w:val="0"/>
        <w:autoSpaceDN w:val="0"/>
        <w:spacing w:before="166" w:after="0" w:line="286" w:lineRule="auto"/>
        <w:ind w:right="144" w:firstLine="180"/>
      </w:pPr>
      <w:proofErr w:type="spellStart"/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результаты освоения курса включают освоение обучающимися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межпредметных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ии и её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аудитории.</w:t>
      </w:r>
    </w:p>
    <w:p w:rsidR="0092794B" w:rsidRPr="0055449A" w:rsidRDefault="0092794B" w:rsidP="0092794B">
      <w:pPr>
        <w:autoSpaceDE w:val="0"/>
        <w:autoSpaceDN w:val="0"/>
        <w:spacing w:after="0"/>
        <w:ind w:left="180" w:right="3888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1. Познавательные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</w:rPr>
        <w:t>Познавательные универсальные учебные действия включают: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144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умение определять понятия, создавать обобщения, устанавливать аналогии,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720"/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знаково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>- символические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 xml:space="preserve"> / моделирование);</w:t>
      </w:r>
    </w:p>
    <w:p w:rsidR="0092794B" w:rsidRPr="0055449A" w:rsidRDefault="0092794B" w:rsidP="0092794B">
      <w:pPr>
        <w:autoSpaceDE w:val="0"/>
        <w:autoSpaceDN w:val="0"/>
        <w:spacing w:after="0"/>
        <w:ind w:left="420"/>
      </w:pPr>
      <w:r w:rsidRPr="0055449A">
        <w:rPr>
          <w:rFonts w:ascii="Times New Roman" w:eastAsia="Times New Roman" w:hAnsi="Times New Roman"/>
          <w:color w:val="000000"/>
          <w:sz w:val="24"/>
        </w:rPr>
        <w:t>—  смысловое чтение;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432"/>
      </w:pPr>
      <w:r w:rsidRPr="0055449A">
        <w:rPr>
          <w:rFonts w:ascii="Times New Roman" w:eastAsia="Times New Roman" w:hAnsi="Times New Roman"/>
          <w:color w:val="000000"/>
          <w:sz w:val="24"/>
        </w:rPr>
        <w:t>—  развитие мотивации к овладению культурой активного использования словарей и других поисковых систем.</w:t>
      </w:r>
    </w:p>
    <w:p w:rsidR="0092794B" w:rsidRPr="0055449A" w:rsidRDefault="0092794B" w:rsidP="0092794B">
      <w:pPr>
        <w:autoSpaceDE w:val="0"/>
        <w:autoSpaceDN w:val="0"/>
        <w:spacing w:after="0"/>
        <w:ind w:left="180" w:right="3600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2. Коммуникативные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</w:rPr>
        <w:t>Коммуникативные универсальные учебные действия включают:</w:t>
      </w:r>
    </w:p>
    <w:p w:rsidR="0092794B" w:rsidRPr="0055449A" w:rsidRDefault="0092794B" w:rsidP="0092794B">
      <w:pPr>
        <w:autoSpaceDE w:val="0"/>
        <w:autoSpaceDN w:val="0"/>
        <w:spacing w:after="0"/>
        <w:ind w:left="420"/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92794B" w:rsidRPr="0055449A" w:rsidRDefault="0092794B" w:rsidP="0092794B">
      <w:pPr>
        <w:autoSpaceDE w:val="0"/>
        <w:autoSpaceDN w:val="0"/>
        <w:spacing w:after="0"/>
        <w:ind w:left="420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деятельности; владение устной и письменной речью, монологической контекстной речью (коммуникация);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864"/>
      </w:pPr>
      <w:r w:rsidRPr="0055449A">
        <w:rPr>
          <w:rFonts w:ascii="Times New Roman" w:eastAsia="Times New Roman" w:hAnsi="Times New Roman"/>
          <w:color w:val="000000"/>
          <w:sz w:val="24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2794B" w:rsidRPr="0055449A" w:rsidRDefault="0092794B" w:rsidP="0092794B">
      <w:pPr>
        <w:autoSpaceDE w:val="0"/>
        <w:autoSpaceDN w:val="0"/>
        <w:spacing w:after="0"/>
        <w:ind w:left="180" w:right="4176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3. Регулятивные универсальные учебные действия </w:t>
      </w:r>
      <w:r w:rsidRPr="0055449A">
        <w:rPr>
          <w:rFonts w:ascii="Times New Roman" w:eastAsia="Times New Roman" w:hAnsi="Times New Roman"/>
          <w:color w:val="000000"/>
          <w:sz w:val="24"/>
        </w:rPr>
        <w:t>Регулятивные универсальные учебные действия включают:</w:t>
      </w:r>
    </w:p>
    <w:p w:rsidR="0092794B" w:rsidRPr="0055449A" w:rsidRDefault="0092794B" w:rsidP="00AF75A8">
      <w:pPr>
        <w:autoSpaceDE w:val="0"/>
        <w:autoSpaceDN w:val="0"/>
        <w:spacing w:after="0"/>
        <w:ind w:left="420" w:right="144"/>
        <w:sectPr w:rsidR="0092794B" w:rsidRPr="0055449A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</w:t>
      </w:r>
      <w:r w:rsidR="00AF75A8">
        <w:rPr>
          <w:rFonts w:ascii="Times New Roman" w:eastAsia="Times New Roman" w:hAnsi="Times New Roman"/>
          <w:color w:val="000000"/>
          <w:sz w:val="24"/>
        </w:rPr>
        <w:t>й</w:t>
      </w:r>
    </w:p>
    <w:p w:rsidR="0092794B" w:rsidRPr="0055449A" w:rsidRDefault="0092794B" w:rsidP="00AF75A8">
      <w:pPr>
        <w:autoSpaceDE w:val="0"/>
        <w:autoSpaceDN w:val="0"/>
        <w:spacing w:after="0"/>
      </w:pPr>
      <w:r w:rsidRPr="0055449A">
        <w:rPr>
          <w:rFonts w:ascii="Times New Roman" w:eastAsia="Times New Roman" w:hAnsi="Times New Roman"/>
          <w:color w:val="000000"/>
          <w:sz w:val="24"/>
        </w:rPr>
        <w:lastRenderedPageBreak/>
        <w:t>познавательной деятельности (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целеполагание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>);</w:t>
      </w:r>
    </w:p>
    <w:p w:rsidR="0092794B" w:rsidRPr="0055449A" w:rsidRDefault="0092794B" w:rsidP="0092794B">
      <w:pPr>
        <w:autoSpaceDE w:val="0"/>
        <w:autoSpaceDN w:val="0"/>
        <w:spacing w:after="0"/>
        <w:ind w:left="420"/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144"/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й(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>контроль и коррекция);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144"/>
      </w:pPr>
      <w:r w:rsidRPr="0055449A">
        <w:rPr>
          <w:rFonts w:ascii="Times New Roman" w:eastAsia="Times New Roman" w:hAnsi="Times New Roman"/>
          <w:color w:val="000000"/>
          <w:sz w:val="24"/>
        </w:rPr>
        <w:t>—  умение оценивать правильность выполнения учебной задачи, собственные возможности её решения (оценка);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288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саморегуляция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>) деятельности.</w:t>
      </w:r>
    </w:p>
    <w:p w:rsidR="0092794B" w:rsidRPr="0055449A" w:rsidRDefault="0092794B" w:rsidP="0092794B">
      <w:pPr>
        <w:autoSpaceDE w:val="0"/>
        <w:autoSpaceDN w:val="0"/>
        <w:spacing w:after="0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2794B" w:rsidRPr="0055449A" w:rsidRDefault="0092794B" w:rsidP="0092794B">
      <w:pPr>
        <w:autoSpaceDE w:val="0"/>
        <w:autoSpaceDN w:val="0"/>
        <w:spacing w:after="0"/>
        <w:ind w:firstLine="180"/>
      </w:pPr>
      <w:r w:rsidRPr="0055449A">
        <w:rPr>
          <w:rFonts w:ascii="Times New Roman" w:eastAsia="Times New Roman" w:hAnsi="Times New Roman"/>
          <w:color w:val="000000"/>
          <w:sz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2794B" w:rsidRPr="0055449A" w:rsidRDefault="0092794B" w:rsidP="0092794B">
      <w:pPr>
        <w:autoSpaceDE w:val="0"/>
        <w:autoSpaceDN w:val="0"/>
        <w:spacing w:after="0"/>
        <w:ind w:left="180" w:right="1008"/>
      </w:pPr>
      <w:r w:rsidRPr="0055449A">
        <w:rPr>
          <w:rFonts w:ascii="Times New Roman" w:eastAsia="Times New Roman" w:hAnsi="Times New Roman"/>
          <w:b/>
          <w:color w:val="000000"/>
          <w:sz w:val="24"/>
        </w:rPr>
        <w:t xml:space="preserve"> «Россия — наш общий дом»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Зачем изучать курс «Основы духовно-нравственной культуры народов России»?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576"/>
      </w:pPr>
      <w:r w:rsidRPr="0055449A">
        <w:rPr>
          <w:rFonts w:ascii="Times New Roman" w:eastAsia="Times New Roman" w:hAnsi="Times New Roman"/>
          <w:color w:val="000000"/>
          <w:sz w:val="24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гражданствообразующих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религий для формирования личности гражданина России;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576"/>
      </w:pPr>
      <w:r w:rsidRPr="0055449A">
        <w:rPr>
          <w:rFonts w:ascii="Times New Roman" w:eastAsia="Times New Roman" w:hAnsi="Times New Roman"/>
          <w:color w:val="000000"/>
          <w:sz w:val="24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720"/>
      </w:pPr>
      <w:r w:rsidRPr="0055449A">
        <w:rPr>
          <w:rFonts w:ascii="Times New Roman" w:eastAsia="Times New Roman" w:hAnsi="Times New Roman"/>
          <w:color w:val="000000"/>
          <w:sz w:val="24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92794B" w:rsidRPr="0055449A" w:rsidRDefault="0092794B" w:rsidP="0092794B">
      <w:pPr>
        <w:autoSpaceDE w:val="0"/>
        <w:autoSpaceDN w:val="0"/>
        <w:spacing w:after="0"/>
        <w:ind w:left="180"/>
      </w:pPr>
      <w:r w:rsidRPr="0055449A">
        <w:rPr>
          <w:rFonts w:ascii="Times New Roman" w:eastAsia="Times New Roman" w:hAnsi="Times New Roman"/>
          <w:color w:val="000000"/>
          <w:sz w:val="24"/>
        </w:rPr>
        <w:t>Наш дом — Россия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288"/>
      </w:pPr>
      <w:r w:rsidRPr="0055449A">
        <w:rPr>
          <w:rFonts w:ascii="Times New Roman" w:eastAsia="Times New Roman" w:hAnsi="Times New Roman"/>
          <w:color w:val="000000"/>
          <w:sz w:val="24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92794B" w:rsidRPr="0055449A" w:rsidRDefault="0092794B" w:rsidP="0092794B">
      <w:pPr>
        <w:autoSpaceDE w:val="0"/>
        <w:autoSpaceDN w:val="0"/>
        <w:spacing w:after="0"/>
        <w:ind w:left="420" w:right="864"/>
      </w:pPr>
      <w:r w:rsidRPr="0055449A">
        <w:rPr>
          <w:rFonts w:ascii="Times New Roman" w:eastAsia="Times New Roman" w:hAnsi="Times New Roman"/>
          <w:color w:val="000000"/>
          <w:sz w:val="24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92794B" w:rsidRPr="0055449A" w:rsidRDefault="0092794B" w:rsidP="0092794B">
      <w:pPr>
        <w:autoSpaceDE w:val="0"/>
        <w:autoSpaceDN w:val="0"/>
        <w:spacing w:after="0"/>
        <w:ind w:left="420"/>
      </w:pPr>
      <w:r w:rsidRPr="0055449A">
        <w:rPr>
          <w:rFonts w:ascii="Times New Roman" w:eastAsia="Times New Roman" w:hAnsi="Times New Roman"/>
          <w:color w:val="000000"/>
          <w:sz w:val="24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92794B" w:rsidRPr="0055449A" w:rsidRDefault="0092794B" w:rsidP="0092794B">
      <w:pPr>
        <w:autoSpaceDE w:val="0"/>
        <w:autoSpaceDN w:val="0"/>
        <w:spacing w:after="0"/>
      </w:pPr>
      <w:r w:rsidRPr="0055449A">
        <w:rPr>
          <w:rFonts w:ascii="Times New Roman" w:eastAsia="Times New Roman" w:hAnsi="Times New Roman"/>
          <w:color w:val="000000"/>
          <w:sz w:val="24"/>
        </w:rPr>
        <w:t>Истоки родной культуры</w:t>
      </w:r>
    </w:p>
    <w:p w:rsidR="0092794B" w:rsidRPr="0055449A" w:rsidRDefault="0092794B" w:rsidP="0092794B">
      <w:pPr>
        <w:autoSpaceDE w:val="0"/>
        <w:autoSpaceDN w:val="0"/>
        <w:spacing w:after="0"/>
        <w:ind w:left="240"/>
      </w:pPr>
      <w:r w:rsidRPr="0055449A">
        <w:rPr>
          <w:rFonts w:ascii="Times New Roman" w:eastAsia="Times New Roman" w:hAnsi="Times New Roman"/>
          <w:color w:val="000000"/>
          <w:sz w:val="24"/>
        </w:rPr>
        <w:t>—  Иметь сформированное представление о понятие «культура»;</w:t>
      </w:r>
    </w:p>
    <w:p w:rsidR="0092794B" w:rsidRPr="0055449A" w:rsidRDefault="0092794B" w:rsidP="0092794B">
      <w:pPr>
        <w:autoSpaceDE w:val="0"/>
        <w:autoSpaceDN w:val="0"/>
        <w:spacing w:after="0"/>
        <w:ind w:left="240" w:right="432"/>
      </w:pPr>
      <w:r w:rsidRPr="0055449A">
        <w:rPr>
          <w:rFonts w:ascii="Times New Roman" w:eastAsia="Times New Roman" w:hAnsi="Times New Roman"/>
          <w:color w:val="000000"/>
          <w:sz w:val="24"/>
        </w:rPr>
        <w:t>—  уметь выделять общие черты в культуре различных народов, обосновывать их значение и причины.</w:t>
      </w:r>
    </w:p>
    <w:p w:rsidR="0092794B" w:rsidRPr="0055449A" w:rsidRDefault="0092794B" w:rsidP="0092794B">
      <w:pPr>
        <w:autoSpaceDE w:val="0"/>
        <w:autoSpaceDN w:val="0"/>
        <w:spacing w:after="0"/>
      </w:pPr>
      <w:r w:rsidRPr="0055449A">
        <w:rPr>
          <w:rFonts w:ascii="Times New Roman" w:eastAsia="Times New Roman" w:hAnsi="Times New Roman"/>
          <w:color w:val="000000"/>
          <w:sz w:val="24"/>
        </w:rPr>
        <w:t>Духовная культура</w:t>
      </w:r>
    </w:p>
    <w:p w:rsidR="0092794B" w:rsidRPr="0055449A" w:rsidRDefault="0092794B" w:rsidP="0092794B">
      <w:pPr>
        <w:autoSpaceDE w:val="0"/>
        <w:autoSpaceDN w:val="0"/>
        <w:spacing w:after="0"/>
        <w:ind w:left="240"/>
      </w:pPr>
      <w:r w:rsidRPr="0055449A">
        <w:rPr>
          <w:rFonts w:ascii="Times New Roman" w:eastAsia="Times New Roman" w:hAnsi="Times New Roman"/>
          <w:color w:val="000000"/>
          <w:sz w:val="24"/>
        </w:rPr>
        <w:t>—  Иметь представление о таких культурных концептах как «искусство», «наука», «религия»;</w:t>
      </w:r>
    </w:p>
    <w:p w:rsidR="0092794B" w:rsidRPr="0055449A" w:rsidRDefault="0092794B" w:rsidP="0092794B">
      <w:pPr>
        <w:autoSpaceDE w:val="0"/>
        <w:autoSpaceDN w:val="0"/>
        <w:spacing w:after="0"/>
        <w:ind w:left="240" w:right="432"/>
      </w:pPr>
      <w:r w:rsidRPr="0055449A">
        <w:rPr>
          <w:rFonts w:ascii="Times New Roman" w:eastAsia="Times New Roman" w:hAnsi="Times New Roman"/>
          <w:color w:val="000000"/>
          <w:sz w:val="24"/>
        </w:rPr>
        <w:t>—  знать и давать определения терминам «мораль», «нравственность», «духовные ценности»</w:t>
      </w:r>
      <w:proofErr w:type="gramStart"/>
      <w:r w:rsidRPr="0055449A">
        <w:rPr>
          <w:rFonts w:ascii="Times New Roman" w:eastAsia="Times New Roman" w:hAnsi="Times New Roman"/>
          <w:color w:val="000000"/>
          <w:sz w:val="24"/>
        </w:rPr>
        <w:t>,«</w:t>
      </w:r>
      <w:proofErr w:type="gramEnd"/>
      <w:r w:rsidRPr="0055449A">
        <w:rPr>
          <w:rFonts w:ascii="Times New Roman" w:eastAsia="Times New Roman" w:hAnsi="Times New Roman"/>
          <w:color w:val="000000"/>
          <w:sz w:val="24"/>
        </w:rPr>
        <w:t>духовность» на доступном для обучающихся уровне осмысления;</w:t>
      </w:r>
    </w:p>
    <w:p w:rsidR="0092794B" w:rsidRPr="0055449A" w:rsidRDefault="0092794B" w:rsidP="0092794B">
      <w:pPr>
        <w:autoSpaceDE w:val="0"/>
        <w:autoSpaceDN w:val="0"/>
        <w:spacing w:after="0"/>
        <w:ind w:left="240"/>
      </w:pPr>
      <w:r w:rsidRPr="0055449A">
        <w:rPr>
          <w:rFonts w:ascii="Times New Roman" w:eastAsia="Times New Roman" w:hAnsi="Times New Roman"/>
          <w:color w:val="000000"/>
          <w:sz w:val="24"/>
        </w:rPr>
        <w:t>—  понимать смысл и взаимосвязь названных терминов с формами их репрезентации в культуре;</w:t>
      </w:r>
    </w:p>
    <w:p w:rsidR="0092794B" w:rsidRPr="0055449A" w:rsidRDefault="0092794B" w:rsidP="0092794B">
      <w:pPr>
        <w:autoSpaceDE w:val="0"/>
        <w:autoSpaceDN w:val="0"/>
        <w:spacing w:after="0"/>
        <w:ind w:left="240" w:right="432"/>
      </w:pPr>
      <w:r w:rsidRPr="0055449A">
        <w:rPr>
          <w:rFonts w:ascii="Times New Roman" w:eastAsia="Times New Roman" w:hAnsi="Times New Roman"/>
          <w:color w:val="000000"/>
          <w:sz w:val="24"/>
        </w:rPr>
        <w:t>—  осознавать значение культурных символов, нравственный и духовный смысл культурных артефактов;</w:t>
      </w:r>
    </w:p>
    <w:p w:rsidR="0092794B" w:rsidRPr="0055449A" w:rsidRDefault="0092794B" w:rsidP="0092794B">
      <w:pPr>
        <w:autoSpaceDE w:val="0"/>
        <w:autoSpaceDN w:val="0"/>
        <w:spacing w:after="0"/>
        <w:ind w:left="240"/>
      </w:pPr>
      <w:r w:rsidRPr="0055449A">
        <w:rPr>
          <w:rFonts w:ascii="Times New Roman" w:eastAsia="Times New Roman" w:hAnsi="Times New Roman"/>
          <w:color w:val="000000"/>
          <w:sz w:val="24"/>
        </w:rPr>
        <w:t>—  знать, что такое знаки и символы, уметь соотносить их с культурными явлениями, с которыми они связаны.</w:t>
      </w:r>
    </w:p>
    <w:p w:rsidR="0092794B" w:rsidRPr="0055449A" w:rsidRDefault="0092794B" w:rsidP="0092794B">
      <w:pPr>
        <w:sectPr w:rsidR="0092794B" w:rsidRPr="0055449A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92794B" w:rsidRPr="0055449A" w:rsidRDefault="0092794B" w:rsidP="0092794B">
      <w:pPr>
        <w:autoSpaceDE w:val="0"/>
        <w:autoSpaceDN w:val="0"/>
        <w:spacing w:after="138"/>
      </w:pPr>
    </w:p>
    <w:p w:rsidR="0092794B" w:rsidRPr="0055449A" w:rsidRDefault="0092794B" w:rsidP="0092794B">
      <w:pPr>
        <w:autoSpaceDE w:val="0"/>
        <w:autoSpaceDN w:val="0"/>
        <w:spacing w:after="0"/>
        <w:ind w:left="240" w:right="576" w:hanging="240"/>
      </w:pPr>
      <w:r w:rsidRPr="0055449A">
        <w:rPr>
          <w:rFonts w:ascii="Times New Roman" w:eastAsia="Times New Roman" w:hAnsi="Times New Roman"/>
          <w:color w:val="000000"/>
          <w:sz w:val="24"/>
        </w:rPr>
        <w:t>Культура и религия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осознавать связь религии и морали;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понимать роль и значение духовных ценностей в религиях народов России;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—  уметь характеризовать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государствообразующие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55449A">
        <w:rPr>
          <w:rFonts w:ascii="Times New Roman" w:eastAsia="Times New Roman" w:hAnsi="Times New Roman"/>
          <w:color w:val="000000"/>
          <w:sz w:val="24"/>
        </w:rPr>
        <w:t>конфессии</w:t>
      </w:r>
      <w:proofErr w:type="spellEnd"/>
      <w:r w:rsidRPr="0055449A">
        <w:rPr>
          <w:rFonts w:ascii="Times New Roman" w:eastAsia="Times New Roman" w:hAnsi="Times New Roman"/>
          <w:color w:val="000000"/>
          <w:sz w:val="24"/>
        </w:rPr>
        <w:t xml:space="preserve"> России и их картины мира.</w:t>
      </w:r>
    </w:p>
    <w:p w:rsidR="0092794B" w:rsidRPr="0055449A" w:rsidRDefault="0092794B" w:rsidP="0092794B">
      <w:pPr>
        <w:autoSpaceDE w:val="0"/>
        <w:autoSpaceDN w:val="0"/>
        <w:spacing w:after="0"/>
        <w:ind w:left="240" w:hanging="240"/>
      </w:pPr>
      <w:r w:rsidRPr="0055449A">
        <w:rPr>
          <w:rFonts w:ascii="Times New Roman" w:eastAsia="Times New Roman" w:hAnsi="Times New Roman"/>
          <w:color w:val="000000"/>
          <w:sz w:val="24"/>
        </w:rPr>
        <w:t>Многообразие культур России (практическое занятие)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выделять общее и единичное в культуре на основе предметных знаний о культуре своего народа;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55449A">
        <w:br/>
      </w:r>
      <w:r w:rsidRPr="0055449A">
        <w:rPr>
          <w:rFonts w:ascii="Times New Roman" w:eastAsia="Times New Roman" w:hAnsi="Times New Roman"/>
          <w:color w:val="000000"/>
          <w:sz w:val="24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92794B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55449A">
        <w:rPr>
          <w:rFonts w:ascii="Times New Roman" w:eastAsia="Times New Roman" w:hAnsi="Times New Roman"/>
          <w:color w:val="000000"/>
          <w:sz w:val="24"/>
        </w:rPr>
        <w:t>Семья — хранитель духовных ценностей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—  Знать и понимать смысл термина «семья»;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—  иметь представление о взаимосвязях между типом культуры и особенностями семейного быта </w:t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и отношений в семье;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—  осознавать значение термина «поколение» и его взаимосвязь с культурными особенностями </w:t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своего времени;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 xml:space="preserve">—  уметь составить рассказ о своей семье в соответствии с культурно-историческими условиями </w:t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её существования;</w:t>
      </w:r>
      <w:r w:rsidRPr="0055449A">
        <w:br/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—  понимать и обосновывать такие понятия, как «счастливая семья», «семейное счастье»;</w:t>
      </w:r>
      <w:r w:rsidRPr="0055449A">
        <w:tab/>
      </w:r>
      <w:r w:rsidRPr="0055449A">
        <w:rPr>
          <w:rFonts w:ascii="Times New Roman" w:eastAsia="Times New Roman" w:hAnsi="Times New Roman"/>
          <w:color w:val="000000"/>
          <w:sz w:val="24"/>
        </w:rPr>
        <w:t>—  осознавать и уметь доказывать важность семьи как хранителя традиций и её воспитательную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роль;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Родина начинается с семьи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Знать и уметь объяснить понятие «Родина»;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Традиции семейного воспитания в России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Образ семьи в культуре народов России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называть традиционные сказочные и фольклорные сюжеты о семье, семейных обязанностях;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уметь обосновывать своё понимание семейных ценностей, выраженных в фольклорных сюжетах;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lastRenderedPageBreak/>
        <w:t>Труд в истории семьи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понимать, что такое семейное хозяйство и домашний труд;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Семья в современном мире (практическое занятие)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ab/>
        <w:t>—  Иметь сформированные представления о закономерностях развития семьи в культуре 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 xml:space="preserve">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Тематический блок 3. «Духовно-нравственное богатство личности»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Духовный мир человека. Человек — творец культуры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значение термина «творчество» в нескольких аспектах и понимать границы их применимости;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осознавать и доказывать важность морально- нравственных ограничений в творчестве; — обосновывать важность творчества как реализацию духовно-нравственных ценностей человека;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доказывать детерминированность творчества культурой своего этноса;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уметь объяснить взаимосвязь труда и творчества.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Личность и духовно-нравственные ценности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— понимать и уметь показывать на примерах значение таких ценностей, как «взаимопомощь»</w:t>
      </w:r>
      <w:proofErr w:type="gramStart"/>
      <w:r w:rsidRPr="00E02A04">
        <w:rPr>
          <w:rFonts w:ascii="Times New Roman" w:eastAsia="Times New Roman" w:hAnsi="Times New Roman"/>
          <w:color w:val="000000"/>
          <w:sz w:val="24"/>
        </w:rPr>
        <w:t>,«</w:t>
      </w:r>
      <w:proofErr w:type="gramEnd"/>
      <w:r w:rsidRPr="00E02A04">
        <w:rPr>
          <w:rFonts w:ascii="Times New Roman" w:eastAsia="Times New Roman" w:hAnsi="Times New Roman"/>
          <w:color w:val="000000"/>
          <w:sz w:val="24"/>
        </w:rPr>
        <w:t>сострадание», «милосердие», «любовь», «дружба», «коллективизм», «патриотизм», «любовь к близким».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Единство страны — залог будущего России</w:t>
      </w:r>
    </w:p>
    <w:p w:rsidR="0092794B" w:rsidRPr="00E02A04" w:rsidRDefault="0092794B" w:rsidP="0092794B">
      <w:pPr>
        <w:tabs>
          <w:tab w:val="left" w:pos="240"/>
        </w:tabs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4"/>
        </w:rPr>
      </w:pPr>
      <w:r w:rsidRPr="00E02A04">
        <w:rPr>
          <w:rFonts w:ascii="Times New Roman" w:eastAsia="Times New Roman" w:hAnsi="Times New Roman"/>
          <w:color w:val="000000"/>
          <w:sz w:val="24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92794B" w:rsidRPr="0055449A" w:rsidRDefault="0092794B" w:rsidP="0092794B">
      <w:pPr>
        <w:tabs>
          <w:tab w:val="left" w:pos="240"/>
        </w:tabs>
        <w:autoSpaceDE w:val="0"/>
        <w:autoSpaceDN w:val="0"/>
        <w:spacing w:after="0"/>
        <w:sectPr w:rsidR="0092794B" w:rsidRPr="0055449A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 w:rsidRPr="00E02A04">
        <w:rPr>
          <w:rFonts w:ascii="Times New Roman" w:eastAsia="Times New Roman" w:hAnsi="Times New Roman"/>
          <w:color w:val="000000"/>
          <w:sz w:val="24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92794B" w:rsidRPr="002D0091" w:rsidRDefault="0092794B" w:rsidP="0092794B">
      <w:pPr>
        <w:jc w:val="center"/>
      </w:pPr>
      <w:r w:rsidRPr="002D009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-110"/>
        <w:tblW w:w="10207" w:type="dxa"/>
        <w:tblInd w:w="-34" w:type="dxa"/>
        <w:tblLayout w:type="fixed"/>
        <w:tblLook w:val="04A0"/>
      </w:tblPr>
      <w:tblGrid>
        <w:gridCol w:w="568"/>
        <w:gridCol w:w="1701"/>
        <w:gridCol w:w="142"/>
        <w:gridCol w:w="425"/>
        <w:gridCol w:w="142"/>
        <w:gridCol w:w="566"/>
        <w:gridCol w:w="142"/>
        <w:gridCol w:w="2268"/>
        <w:gridCol w:w="142"/>
        <w:gridCol w:w="1276"/>
        <w:gridCol w:w="142"/>
        <w:gridCol w:w="2551"/>
        <w:gridCol w:w="142"/>
      </w:tblGrid>
      <w:tr w:rsidR="0092794B" w:rsidRPr="009D3866" w:rsidTr="00381B52">
        <w:trPr>
          <w:cnfStyle w:val="100000000000"/>
          <w:trHeight w:val="832"/>
        </w:trPr>
        <w:tc>
          <w:tcPr>
            <w:cnfStyle w:val="001000000000"/>
            <w:tcW w:w="568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34" w:right="-57" w:hanging="10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92794B" w:rsidRPr="003E6959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794B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2794B" w:rsidRDefault="0092794B" w:rsidP="00381B52">
            <w:pPr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6959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92794B" w:rsidRPr="00EB5DBC" w:rsidRDefault="0092794B" w:rsidP="00381B52">
            <w:pPr>
              <w:spacing w:line="216" w:lineRule="auto"/>
              <w:ind w:right="-57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2794B" w:rsidRPr="00074B82" w:rsidTr="00381B52">
        <w:tc>
          <w:tcPr>
            <w:cnfStyle w:val="001000000000"/>
            <w:tcW w:w="5954" w:type="dxa"/>
            <w:gridSpan w:val="8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Величие </w:t>
            </w:r>
            <w:proofErr w:type="gramStart"/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многонациональной</w:t>
            </w:r>
            <w:proofErr w:type="gramEnd"/>
          </w:p>
          <w:p w:rsidR="0092794B" w:rsidRPr="009B2F93" w:rsidRDefault="0092794B" w:rsidP="00381B52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rPr>
          <w:trHeight w:val="976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92794B" w:rsidRPr="009B2F93" w:rsidRDefault="0092794B" w:rsidP="00381B52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567" w:type="dxa"/>
            <w:gridSpan w:val="2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348D5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92794B" w:rsidRPr="00074B82" w:rsidTr="00381B52">
        <w:trPr>
          <w:trHeight w:val="268"/>
        </w:trPr>
        <w:tc>
          <w:tcPr>
            <w:cnfStyle w:val="001000000000"/>
            <w:tcW w:w="7372" w:type="dxa"/>
            <w:gridSpan w:val="10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Default="000E57A0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94B" w:rsidRPr="00074B82" w:rsidTr="00381B52">
        <w:trPr>
          <w:trHeight w:val="639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rPr>
          <w:trHeight w:val="708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rPr>
          <w:trHeight w:val="778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одобрать пословицы и поговорки народов России о труде.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Бережное отношение к </w:t>
            </w: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комментированное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</w:t>
            </w:r>
            <w:r w:rsidRPr="00E73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работа;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</w:t>
            </w:r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коллекция Цифровых образовательных ресурсов  </w:t>
            </w:r>
          </w:p>
        </w:tc>
      </w:tr>
      <w:tr w:rsidR="0092794B" w:rsidRPr="00074B82" w:rsidTr="00381B52">
        <w:trPr>
          <w:trHeight w:val="1739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567" w:type="dxa"/>
            <w:gridSpan w:val="2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  <w:tr w:rsidR="0092794B" w:rsidRPr="00074B82" w:rsidTr="00381B52">
        <w:trPr>
          <w:trHeight w:val="279"/>
        </w:trPr>
        <w:tc>
          <w:tcPr>
            <w:cnfStyle w:val="001000000000"/>
            <w:tcW w:w="5954" w:type="dxa"/>
            <w:gridSpan w:val="8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3" w:type="dxa"/>
            <w:gridSpan w:val="2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94B" w:rsidRPr="00E43153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92794B" w:rsidRPr="00074B82" w:rsidTr="00381B52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gridSpan w:val="2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proofErr w:type="spell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медиа-портал</w:t>
            </w:r>
            <w:proofErr w:type="spellEnd"/>
          </w:p>
        </w:tc>
      </w:tr>
      <w:tr w:rsidR="0092794B" w:rsidRPr="00074B82" w:rsidTr="00381B52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gridSpan w:val="2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:rsidR="0092794B" w:rsidRPr="009C035A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92794B" w:rsidRPr="00074B82" w:rsidTr="00381B52">
        <w:trPr>
          <w:gridAfter w:val="1"/>
          <w:wAfter w:w="142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gridSpan w:val="2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</w:t>
            </w:r>
            <w:proofErr w:type="spellStart"/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  <w:proofErr w:type="spellEnd"/>
            <w:r w:rsidRPr="009E2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 //</w:t>
            </w:r>
          </w:p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92794B" w:rsidRPr="00074B82" w:rsidTr="00381B52">
        <w:trPr>
          <w:gridAfter w:val="1"/>
          <w:wAfter w:w="142" w:type="dxa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gridSpan w:val="2"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567" w:type="dxa"/>
            <w:gridSpan w:val="2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21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</w:tr>
      <w:tr w:rsidR="0092794B" w:rsidRPr="00074B82" w:rsidTr="00381B52">
        <w:trPr>
          <w:trHeight w:val="210"/>
        </w:trPr>
        <w:tc>
          <w:tcPr>
            <w:cnfStyle w:val="001000000000"/>
            <w:tcW w:w="3544" w:type="dxa"/>
            <w:gridSpan w:val="6"/>
            <w:tcBorders>
              <w:right w:val="single" w:sz="4" w:space="0" w:color="auto"/>
            </w:tcBorders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  <w:proofErr w:type="spell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Сообщение-презентация о храмах, мечетях, синагогах нашей области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92794B" w:rsidRPr="00074B82" w:rsidTr="00381B52"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:rsidR="0092794B" w:rsidRPr="009B2F93" w:rsidRDefault="0092794B" w:rsidP="00381B52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567" w:type="dxa"/>
            <w:gridSpan w:val="2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531919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:rsidR="0092794B" w:rsidRPr="00531919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E03935" w:rsidRDefault="0092794B" w:rsidP="00381B52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92794B" w:rsidRPr="00074B82" w:rsidTr="00381B52">
        <w:trPr>
          <w:trHeight w:val="135"/>
        </w:trPr>
        <w:tc>
          <w:tcPr>
            <w:cnfStyle w:val="001000000000"/>
            <w:tcW w:w="3544" w:type="dxa"/>
            <w:gridSpan w:val="6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5. Твой духовный мир (1 час)</w:t>
            </w:r>
          </w:p>
          <w:p w:rsidR="0092794B" w:rsidRPr="00E03935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36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hideMark/>
          </w:tcPr>
          <w:p w:rsidR="0092794B" w:rsidRPr="009B2F93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567" w:type="dxa"/>
            <w:gridSpan w:val="2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2794B" w:rsidRPr="00E73BCF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BCF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</w:tr>
    </w:tbl>
    <w:p w:rsidR="0092794B" w:rsidRPr="002D0091" w:rsidRDefault="0092794B" w:rsidP="0092794B"/>
    <w:p w:rsidR="0092794B" w:rsidRPr="005E3233" w:rsidRDefault="0092794B" w:rsidP="00927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5E3233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-110"/>
        <w:tblW w:w="10213" w:type="dxa"/>
        <w:tblInd w:w="-34" w:type="dxa"/>
        <w:tblLayout w:type="fixed"/>
        <w:tblLook w:val="04A0"/>
      </w:tblPr>
      <w:tblGrid>
        <w:gridCol w:w="568"/>
        <w:gridCol w:w="2126"/>
        <w:gridCol w:w="709"/>
        <w:gridCol w:w="1134"/>
        <w:gridCol w:w="2693"/>
        <w:gridCol w:w="1701"/>
        <w:gridCol w:w="1275"/>
        <w:gridCol w:w="7"/>
      </w:tblGrid>
      <w:tr w:rsidR="0092794B" w:rsidRPr="009D3866" w:rsidTr="00381B52">
        <w:trPr>
          <w:gridAfter w:val="1"/>
          <w:cnfStyle w:val="100000000000"/>
          <w:wAfter w:w="7" w:type="dxa"/>
          <w:trHeight w:val="832"/>
        </w:trPr>
        <w:tc>
          <w:tcPr>
            <w:cnfStyle w:val="001000000000"/>
            <w:tcW w:w="568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176" w:right="-5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Дата урока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34" w:right="-57" w:hanging="109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794B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2794B" w:rsidRPr="00EB5DBC" w:rsidRDefault="0092794B" w:rsidP="00381B52">
            <w:pPr>
              <w:spacing w:line="216" w:lineRule="auto"/>
              <w:ind w:right="-57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B5D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92794B" w:rsidRPr="007D48EC" w:rsidRDefault="0092794B" w:rsidP="00381B52">
            <w:pPr>
              <w:spacing w:line="216" w:lineRule="auto"/>
              <w:ind w:left="284" w:right="-57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92794B" w:rsidRPr="00074B82" w:rsidTr="00381B52"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7D48E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1. В мире культуры (2 часа)</w:t>
            </w: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7D48EC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Величие </w:t>
            </w:r>
            <w:proofErr w:type="gramStart"/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многонациональной</w:t>
            </w:r>
            <w:proofErr w:type="gramEnd"/>
          </w:p>
          <w:p w:rsidR="0092794B" w:rsidRPr="009B2F93" w:rsidRDefault="0092794B" w:rsidP="00AF75A8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культуры.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 темы: «Честность», «Доброта», «Справедливость»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С.7-11</w:t>
            </w:r>
          </w:p>
          <w:p w:rsidR="0092794B" w:rsidRPr="009D3866" w:rsidRDefault="0092794B" w:rsidP="00381B52">
            <w:pPr>
              <w:spacing w:line="216" w:lineRule="auto"/>
              <w:ind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с.17 - </w:t>
            </w:r>
          </w:p>
        </w:tc>
      </w:tr>
      <w:tr w:rsidR="0092794B" w:rsidRPr="009D3866" w:rsidTr="00381B52">
        <w:trPr>
          <w:gridAfter w:val="1"/>
          <w:wAfter w:w="7" w:type="dxa"/>
          <w:trHeight w:val="976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92794B" w:rsidRPr="009B2F93" w:rsidRDefault="0092794B" w:rsidP="00381B52">
            <w:pPr>
              <w:spacing w:line="216" w:lineRule="auto"/>
              <w:ind w:left="33" w:right="-57" w:firstLine="142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Человек-творец и носитель культуры.</w:t>
            </w:r>
          </w:p>
        </w:tc>
        <w:tc>
          <w:tcPr>
            <w:tcW w:w="709" w:type="dxa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работа в парах. Подготовить сообщение об одном из героев былин, сказаний, легенд, эпоса народов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E2E52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2794B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Российская электронная школа (</w:t>
              </w:r>
              <w:proofErr w:type="spellStart"/>
              <w:r w:rsidR="0092794B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="0092794B" w:rsidRPr="009E2E5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1275" w:type="dxa"/>
          </w:tcPr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С.12-17</w:t>
            </w:r>
          </w:p>
          <w:p w:rsidR="0092794B" w:rsidRPr="009D3866" w:rsidRDefault="0092794B" w:rsidP="00381B52">
            <w:pPr>
              <w:spacing w:line="216" w:lineRule="auto"/>
              <w:ind w:left="3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с.23 - </w:t>
            </w:r>
          </w:p>
        </w:tc>
      </w:tr>
      <w:tr w:rsidR="0092794B" w:rsidRPr="00074B82" w:rsidTr="00381B52">
        <w:trPr>
          <w:trHeight w:val="268"/>
        </w:trPr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Нравственные ценности российского народа (7 часов)</w:t>
            </w:r>
          </w:p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Объяснение, комментированн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текста,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Default="0092794B" w:rsidP="00381B5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509F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С.19-24</w:t>
            </w:r>
          </w:p>
          <w:p w:rsidR="0092794B" w:rsidRPr="009D3866" w:rsidRDefault="0092794B" w:rsidP="00381B52">
            <w:pPr>
              <w:spacing w:line="216" w:lineRule="auto"/>
              <w:ind w:left="34" w:right="-57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проектов с.35</w:t>
            </w:r>
          </w:p>
        </w:tc>
      </w:tr>
      <w:tr w:rsidR="0092794B" w:rsidRPr="00074B82" w:rsidTr="00381B52">
        <w:trPr>
          <w:gridAfter w:val="1"/>
          <w:wAfter w:w="7" w:type="dxa"/>
          <w:trHeight w:val="639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left="284"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</w:t>
            </w:r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С.25-35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с.35</w:t>
            </w:r>
          </w:p>
        </w:tc>
      </w:tr>
      <w:tr w:rsidR="0092794B" w:rsidRPr="009D3866" w:rsidTr="00381B52">
        <w:trPr>
          <w:gridAfter w:val="1"/>
          <w:wAfter w:w="7" w:type="dxa"/>
          <w:trHeight w:val="708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труде - красота человека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пословиц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С.36-40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с.40 - </w:t>
            </w:r>
          </w:p>
        </w:tc>
      </w:tr>
      <w:tr w:rsidR="0092794B" w:rsidRPr="009D3866" w:rsidTr="00381B52">
        <w:trPr>
          <w:gridAfter w:val="1"/>
          <w:wAfter w:w="7" w:type="dxa"/>
          <w:trHeight w:val="778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пословицы и поговорки народов России о труде.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С.41-42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С.43-48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Готовить проекты с.48</w:t>
            </w:r>
          </w:p>
        </w:tc>
      </w:tr>
      <w:tr w:rsidR="0092794B" w:rsidRPr="00074B82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С.49-55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Ответить на вопрос с.51, с.55</w:t>
            </w:r>
          </w:p>
        </w:tc>
      </w:tr>
      <w:tr w:rsidR="0092794B" w:rsidRPr="00074B82" w:rsidTr="00381B52">
        <w:trPr>
          <w:gridAfter w:val="1"/>
          <w:wAfter w:w="7" w:type="dxa"/>
          <w:trHeight w:val="1002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92794B" w:rsidRPr="009B2F93" w:rsidRDefault="0092794B" w:rsidP="00381B52">
            <w:pPr>
              <w:spacing w:line="216" w:lineRule="auto"/>
              <w:ind w:left="33" w:right="-57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Семья-хранитель духовных ценностей.</w:t>
            </w:r>
          </w:p>
        </w:tc>
        <w:tc>
          <w:tcPr>
            <w:tcW w:w="709" w:type="dxa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произведений своего народа о нравственных качествах человека;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</w:p>
        </w:tc>
        <w:tc>
          <w:tcPr>
            <w:tcW w:w="1275" w:type="dxa"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С.56-82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с.68 - 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Задание с.73, 81</w:t>
            </w:r>
          </w:p>
        </w:tc>
      </w:tr>
      <w:tr w:rsidR="0092794B" w:rsidRPr="00074B82" w:rsidTr="00381B52">
        <w:trPr>
          <w:trHeight w:val="279"/>
        </w:trPr>
        <w:tc>
          <w:tcPr>
            <w:cnfStyle w:val="001000000000"/>
            <w:tcW w:w="7230" w:type="dxa"/>
            <w:gridSpan w:val="5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Религия и культура (5 часов)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92794B" w:rsidRDefault="0092794B" w:rsidP="00381B52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произведения о справедливости, милосердии, терпимости, зависти, честности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E43153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4315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С.84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с.73 - </w:t>
            </w: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 текста,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сообщение-презентацию о царь-колоколе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</w:t>
            </w:r>
            <w:proofErr w:type="spellStart"/>
            <w:r w:rsidRPr="009C035A">
              <w:rPr>
                <w:rFonts w:ascii="Times New Roman" w:hAnsi="Times New Roman" w:cs="Times New Roman"/>
                <w:sz w:val="24"/>
                <w:szCs w:val="24"/>
              </w:rPr>
              <w:t>медиа-портал</w:t>
            </w:r>
            <w:proofErr w:type="spellEnd"/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С.85-98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с.98 - </w:t>
            </w: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:rsidR="0092794B" w:rsidRPr="009C035A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035A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С.99-108</w:t>
            </w: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39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С.109-119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</w:tcPr>
          <w:p w:rsidR="0092794B" w:rsidRPr="009B2F93" w:rsidRDefault="0092794B" w:rsidP="00381B52">
            <w:pPr>
              <w:spacing w:line="216" w:lineRule="auto"/>
              <w:ind w:left="33" w:right="-57" w:hanging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709" w:type="dxa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6452778"/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 // </w:t>
            </w:r>
            <w:hyperlink r:id="rId40" w:history="1">
              <w:r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www.istorya.ru</w:t>
              </w:r>
            </w:hyperlink>
            <w:r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История стран и цивилизаций                                                </w:t>
            </w:r>
            <w:bookmarkEnd w:id="1"/>
          </w:p>
        </w:tc>
        <w:tc>
          <w:tcPr>
            <w:tcW w:w="1275" w:type="dxa"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С.120-128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94B" w:rsidRPr="00074B82" w:rsidTr="00381B52">
        <w:trPr>
          <w:trHeight w:val="210"/>
        </w:trPr>
        <w:tc>
          <w:tcPr>
            <w:cnfStyle w:val="001000000000"/>
            <w:tcW w:w="4537" w:type="dxa"/>
            <w:gridSpan w:val="4"/>
            <w:tcBorders>
              <w:right w:val="single" w:sz="4" w:space="0" w:color="auto"/>
            </w:tcBorders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Раздел 4. Как сохранить духовные ценности (2 часа)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</w:t>
            </w:r>
            <w:proofErr w:type="spell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Сообщение-презентация о храмах, мечетях, синагогах нашей области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С.129-135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с.135 - </w:t>
            </w:r>
          </w:p>
        </w:tc>
      </w:tr>
      <w:tr w:rsidR="0092794B" w:rsidRPr="00074B82" w:rsidTr="00381B52">
        <w:trPr>
          <w:gridAfter w:val="1"/>
          <w:wAfter w:w="7" w:type="dxa"/>
        </w:trPr>
        <w:tc>
          <w:tcPr>
            <w:cnfStyle w:val="001000000000"/>
            <w:tcW w:w="568" w:type="dxa"/>
          </w:tcPr>
          <w:p w:rsidR="0092794B" w:rsidRPr="009D3866" w:rsidRDefault="0092794B" w:rsidP="00381B52">
            <w:pPr>
              <w:spacing w:line="216" w:lineRule="auto"/>
              <w:ind w:left="284" w:right="-57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</w:tcPr>
          <w:p w:rsidR="0092794B" w:rsidRPr="009B2F93" w:rsidRDefault="0092794B" w:rsidP="00381B52">
            <w:pPr>
              <w:spacing w:line="216" w:lineRule="auto"/>
              <w:ind w:right="-57" w:firstLine="33"/>
              <w:jc w:val="both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709" w:type="dxa"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531919" w:rsidRDefault="0092794B" w:rsidP="00381B52">
            <w:pPr>
              <w:spacing w:line="216" w:lineRule="auto"/>
              <w:ind w:right="-57"/>
              <w:jc w:val="center"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919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2794B" w:rsidRPr="007A2D5E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:rsidR="0092794B" w:rsidRPr="00E03935" w:rsidRDefault="0092794B" w:rsidP="00381B52">
            <w:pPr>
              <w:spacing w:line="216" w:lineRule="auto"/>
              <w:ind w:right="-57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610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  <w:tc>
          <w:tcPr>
            <w:tcW w:w="1275" w:type="dxa"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С.136-141</w:t>
            </w:r>
          </w:p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 с.141</w:t>
            </w:r>
          </w:p>
        </w:tc>
      </w:tr>
      <w:tr w:rsidR="0092794B" w:rsidRPr="00074B82" w:rsidTr="00381B52">
        <w:trPr>
          <w:trHeight w:val="135"/>
        </w:trPr>
        <w:tc>
          <w:tcPr>
            <w:cnfStyle w:val="001000000000"/>
            <w:tcW w:w="4537" w:type="dxa"/>
            <w:gridSpan w:val="4"/>
            <w:tcBorders>
              <w:right w:val="single" w:sz="4" w:space="0" w:color="auto"/>
            </w:tcBorders>
            <w:hideMark/>
          </w:tcPr>
          <w:p w:rsidR="0092794B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Твой духовный мир (1 час)</w:t>
            </w:r>
          </w:p>
          <w:p w:rsidR="0092794B" w:rsidRPr="00E03935" w:rsidRDefault="0092794B" w:rsidP="00381B52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auto"/>
            </w:tcBorders>
          </w:tcPr>
          <w:p w:rsidR="0092794B" w:rsidRPr="00E03935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4B" w:rsidRPr="009D3866" w:rsidTr="00381B52">
        <w:trPr>
          <w:gridAfter w:val="1"/>
          <w:wAfter w:w="7" w:type="dxa"/>
        </w:trPr>
        <w:tc>
          <w:tcPr>
            <w:cnfStyle w:val="001000000000"/>
            <w:tcW w:w="568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hideMark/>
          </w:tcPr>
          <w:p w:rsidR="0092794B" w:rsidRPr="009B2F93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2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709" w:type="dxa"/>
            <w:hideMark/>
          </w:tcPr>
          <w:p w:rsidR="0092794B" w:rsidRPr="009D3866" w:rsidRDefault="0092794B" w:rsidP="00381B52">
            <w:pPr>
              <w:spacing w:line="216" w:lineRule="auto"/>
              <w:ind w:left="284" w:right="-57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D3866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94B" w:rsidRPr="009D3866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bookmarkStart w:id="2" w:name="_Hlk106452692"/>
        <w:tc>
          <w:tcPr>
            <w:tcW w:w="1701" w:type="dxa"/>
            <w:tcBorders>
              <w:left w:val="single" w:sz="4" w:space="0" w:color="auto"/>
            </w:tcBorders>
          </w:tcPr>
          <w:p w:rsidR="0092794B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79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92794B" w:rsidRPr="004C6D9B">
              <w:rPr>
                <w:rFonts w:ascii="Times New Roman" w:hAnsi="Times New Roman" w:cs="Times New Roman"/>
                <w:sz w:val="24"/>
                <w:szCs w:val="24"/>
              </w:rPr>
              <w:instrText>https://resh.edu.ru/special-course/1/1</w:instrText>
            </w:r>
            <w:r w:rsidR="0092794B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794B" w:rsidRPr="007A2D5E"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t>https://resh.edu.ru/special-course/1/1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2794B" w:rsidRDefault="0092794B" w:rsidP="00381B52">
            <w:pPr>
              <w:spacing w:line="216" w:lineRule="auto"/>
              <w:ind w:right="-57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94B" w:rsidRPr="009D3866" w:rsidRDefault="000E57A0" w:rsidP="00381B52">
            <w:pPr>
              <w:spacing w:line="216" w:lineRule="auto"/>
              <w:ind w:right="-57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2794B" w:rsidRPr="007A2D5E">
                <w:rPr>
                  <w:rStyle w:val="aff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http://scool-collection.edu.ru</w:t>
              </w:r>
            </w:hyperlink>
            <w:r w:rsidR="0092794B" w:rsidRPr="00BD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Единая коллекция Цифровых образовательных ресурсов  </w:t>
            </w:r>
            <w:bookmarkEnd w:id="2"/>
          </w:p>
        </w:tc>
        <w:tc>
          <w:tcPr>
            <w:tcW w:w="1275" w:type="dxa"/>
            <w:hideMark/>
          </w:tcPr>
          <w:p w:rsidR="0092794B" w:rsidRPr="009D3866" w:rsidRDefault="0092794B" w:rsidP="00381B52">
            <w:pPr>
              <w:spacing w:line="216" w:lineRule="auto"/>
              <w:ind w:left="34" w:right="-57" w:firstLine="250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С.143-154</w:t>
            </w:r>
          </w:p>
        </w:tc>
      </w:tr>
    </w:tbl>
    <w:p w:rsidR="0092794B" w:rsidRPr="0093023D" w:rsidRDefault="0092794B" w:rsidP="0092794B">
      <w:pPr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794B" w:rsidRPr="00056170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УЧЕБНО-МЕТОДИЧЕСКОЕ ОБЕСПЕЧЕНИЕ ОБРАЗОВАТЕЛЬНОГО ПРОЦЕССА </w:t>
      </w:r>
    </w:p>
    <w:p w:rsidR="0092794B" w:rsidRPr="00056170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17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Виноградова Н.Ф.  Основы духовно-нравственной культуры народов России: 5 класс: 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учреждений / Н.Ф. Виноградова,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В.И. Власенко, А.В. Поляков.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>, 2020.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0091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России: 5 класс: методические рекомендации/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Н.Ф. Виноградова. – М.: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>, 2019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2.</w:t>
      </w:r>
      <w:r w:rsidRPr="002D0091">
        <w:rPr>
          <w:rFonts w:ascii="Times New Roman" w:hAnsi="Times New Roman" w:cs="Times New Roman"/>
          <w:sz w:val="24"/>
          <w:szCs w:val="24"/>
        </w:rPr>
        <w:tab/>
        <w:t>Тишкова В.А., Шапошникова Т.Д. «Книга для учителя». Москва, «Просвещение», 2010.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D0091">
        <w:rPr>
          <w:rFonts w:ascii="Times New Roman" w:hAnsi="Times New Roman" w:cs="Times New Roman"/>
          <w:sz w:val="24"/>
          <w:szCs w:val="24"/>
        </w:rPr>
        <w:t>Религии мира: история, культура, вероучение: учебное пособие / под общ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 xml:space="preserve">ед.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А.О.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 и Г.М.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Бонгард-Левина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. - М.: ОЛМА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Медиагрупп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>, 2016. - 398 с.: ил.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4.</w:t>
      </w:r>
      <w:r w:rsidRPr="002D0091">
        <w:rPr>
          <w:rFonts w:ascii="Times New Roman" w:hAnsi="Times New Roman" w:cs="Times New Roman"/>
          <w:sz w:val="24"/>
          <w:szCs w:val="24"/>
        </w:rPr>
        <w:tab/>
        <w:t>Токарев С. А. Религии в истории народов мира / С. А. Токарев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 xml:space="preserve">зд. 5-е,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>. и доп.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 xml:space="preserve"> Республика, 2005. - 542 с.: ил.- (Библиотека: религия, культура, наука).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5.</w:t>
      </w:r>
      <w:r w:rsidRPr="002D0091">
        <w:rPr>
          <w:rFonts w:ascii="Times New Roman" w:hAnsi="Times New Roman" w:cs="Times New Roman"/>
          <w:sz w:val="24"/>
          <w:szCs w:val="24"/>
        </w:rPr>
        <w:tab/>
        <w:t>Козырев Н.Ф. Религиозное образование в светской школе. – СПб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>2015.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6.</w:t>
      </w:r>
      <w:r w:rsidRPr="002D0091">
        <w:rPr>
          <w:rFonts w:ascii="Times New Roman" w:hAnsi="Times New Roman" w:cs="Times New Roman"/>
          <w:sz w:val="24"/>
          <w:szCs w:val="24"/>
        </w:rPr>
        <w:tab/>
        <w:t>Пиаже Ж. Моральное суждение ребенка / Пер. с фр. – М.: Академический Проект, 2016.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7.</w:t>
      </w:r>
      <w:r w:rsidRPr="002D00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 В. И. Антропологическая перспектива отечественного образования.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– Екатеринбург: Издательский отдел Екатеринбургской епархии, 2018.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8.</w:t>
      </w:r>
      <w:r w:rsidRPr="002D0091">
        <w:rPr>
          <w:rFonts w:ascii="Times New Roman" w:hAnsi="Times New Roman" w:cs="Times New Roman"/>
          <w:sz w:val="24"/>
          <w:szCs w:val="24"/>
        </w:rPr>
        <w:tab/>
        <w:t>Адамова А.Г. Духовность как ценностная основа личности // Совершенствование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 в образовательном учреждении: Сб</w:t>
      </w:r>
      <w:proofErr w:type="gramStart"/>
      <w:r w:rsidRPr="002D00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0091">
        <w:rPr>
          <w:rFonts w:ascii="Times New Roman" w:hAnsi="Times New Roman" w:cs="Times New Roman"/>
          <w:sz w:val="24"/>
          <w:szCs w:val="24"/>
        </w:rPr>
        <w:t>ауч.тр.Ч.2. – М., 2017.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9.</w:t>
      </w:r>
      <w:r w:rsidRPr="002D00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Косачёва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 И.П. Нравственное развитие младшего школьника в процессе обучения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и воспитания. – М., 2005.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10.</w:t>
      </w:r>
      <w:r w:rsidRPr="002D0091">
        <w:rPr>
          <w:rFonts w:ascii="Times New Roman" w:hAnsi="Times New Roman" w:cs="Times New Roman"/>
          <w:sz w:val="24"/>
          <w:szCs w:val="24"/>
        </w:rPr>
        <w:tab/>
        <w:t xml:space="preserve">Как проектировать универсальные учебные действия в начальной школе: от действия 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к мысли: пособие для учителя (А.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, Г. В.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, И. А. Володарская и др.);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под ред.А. Г.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>. – М., 2018.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11.</w:t>
      </w:r>
      <w:r w:rsidRPr="002D0091">
        <w:rPr>
          <w:rFonts w:ascii="Times New Roman" w:hAnsi="Times New Roman" w:cs="Times New Roman"/>
          <w:sz w:val="24"/>
          <w:szCs w:val="24"/>
        </w:rPr>
        <w:tab/>
        <w:t>Метлик И.В. Религия и образование в светской школе. – М., 2014.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12.</w:t>
      </w:r>
      <w:r w:rsidRPr="002D00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 Л.В. О преемственности в воспитании нравственной культуры у детей 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старшего дошкольного и младшего школьного возраста / Л.В.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Чепикова</w:t>
      </w:r>
      <w:proofErr w:type="spellEnd"/>
      <w:r w:rsidRPr="002D0091">
        <w:rPr>
          <w:rFonts w:ascii="Times New Roman" w:hAnsi="Times New Roman" w:cs="Times New Roman"/>
          <w:sz w:val="24"/>
          <w:szCs w:val="24"/>
        </w:rPr>
        <w:t xml:space="preserve"> //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 Воспитание школьников. – 2017.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92794B" w:rsidRPr="002D0091" w:rsidRDefault="000E57A0" w:rsidP="0092794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4" w:history="1">
        <w:r w:rsidR="0092794B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92794B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proofErr w:type="spellEnd"/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92794B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4C6D9B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2794B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:rsidR="0092794B" w:rsidRPr="00B60DD6" w:rsidRDefault="000E57A0" w:rsidP="0092794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5" w:history="1"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proofErr w:type="spellStart"/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proofErr w:type="spellEnd"/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proofErr w:type="spellEnd"/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92794B" w:rsidRPr="007A2D5E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="0092794B" w:rsidRPr="002D009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="0092794B" w:rsidRPr="002D00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:rsidR="0092794B" w:rsidRPr="002D0091" w:rsidRDefault="000E57A0" w:rsidP="0092794B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6" w:history="1"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proofErr w:type="spellEnd"/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="0092794B" w:rsidRPr="00921131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27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–Сайт </w:t>
      </w:r>
      <w:proofErr w:type="spellStart"/>
      <w:r w:rsidR="009279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Рособразования</w:t>
      </w:r>
      <w:proofErr w:type="spellEnd"/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47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– сайт центра исламских исследований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48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– сайт об исламской культуре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49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– электронная библиотека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0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– электронная библиотека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1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 – электронная библиотека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2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– православный </w:t>
      </w:r>
      <w:proofErr w:type="spellStart"/>
      <w:r w:rsidRPr="002D0091">
        <w:rPr>
          <w:rFonts w:ascii="Times New Roman" w:hAnsi="Times New Roman" w:cs="Times New Roman"/>
          <w:sz w:val="24"/>
          <w:szCs w:val="24"/>
        </w:rPr>
        <w:t>медиа-портал</w:t>
      </w:r>
      <w:proofErr w:type="spellEnd"/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3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- Всемирная история в интернете                                           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4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- История стран и цивилизаций                                               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5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://с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- Библиотека античной литературы                                         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D0091">
        <w:rPr>
          <w:rFonts w:ascii="Times New Roman" w:hAnsi="Times New Roman" w:cs="Times New Roman"/>
          <w:sz w:val="24"/>
          <w:szCs w:val="24"/>
        </w:rPr>
        <w:t xml:space="preserve">. </w:t>
      </w:r>
      <w:hyperlink r:id="rId56" w:history="1"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://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r w:rsidRPr="002D0091">
          <w:rPr>
            <w:rStyle w:val="aff8"/>
            <w:rFonts w:ascii="Times New Roman" w:hAnsi="Times New Roman" w:cs="Times New Roman"/>
            <w:sz w:val="24"/>
            <w:szCs w:val="24"/>
          </w:rPr>
          <w:t>.</w:t>
        </w:r>
        <w:r w:rsidRPr="007A2D5E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2D0091">
        <w:rPr>
          <w:rFonts w:ascii="Times New Roman" w:hAnsi="Times New Roman" w:cs="Times New Roman"/>
          <w:sz w:val="24"/>
          <w:szCs w:val="24"/>
        </w:rPr>
        <w:t xml:space="preserve"> - Коллекция: мировая художественная культура       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  <w:proofErr w:type="gramStart"/>
      <w:r w:rsidRPr="002D0091">
        <w:rPr>
          <w:rFonts w:ascii="Times New Roman" w:hAnsi="Times New Roman" w:cs="Times New Roman"/>
          <w:b/>
          <w:bCs/>
          <w:sz w:val="24"/>
          <w:szCs w:val="24"/>
        </w:rPr>
        <w:t>ОБРАЗОВАТЕЛЬНОГО</w:t>
      </w:r>
      <w:proofErr w:type="gramEnd"/>
      <w:r w:rsidRPr="002D00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>ПРОЦЕССА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Учебники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>Рабочая тетрадь к учебнику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доска, персональный компьютер</w:t>
      </w:r>
    </w:p>
    <w:p w:rsidR="0092794B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Электронные пособия 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091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94B" w:rsidRPr="002D0091" w:rsidRDefault="0092794B" w:rsidP="0092794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091">
        <w:rPr>
          <w:rFonts w:ascii="Times New Roman" w:hAnsi="Times New Roman" w:cs="Times New Roman"/>
          <w:sz w:val="24"/>
          <w:szCs w:val="24"/>
        </w:rPr>
        <w:t xml:space="preserve">Рабочая тетрадь </w:t>
      </w:r>
    </w:p>
    <w:p w:rsidR="00FF0828" w:rsidRDefault="00FF0828"/>
    <w:sectPr w:rsidR="00FF0828" w:rsidSect="0097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5739A"/>
    <w:multiLevelType w:val="hybridMultilevel"/>
    <w:tmpl w:val="78DC247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07964"/>
    <w:rsid w:val="000E57A0"/>
    <w:rsid w:val="00207964"/>
    <w:rsid w:val="0092794B"/>
    <w:rsid w:val="00974105"/>
    <w:rsid w:val="00AF75A8"/>
    <w:rsid w:val="00FF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4105"/>
  </w:style>
  <w:style w:type="paragraph" w:styleId="1">
    <w:name w:val="heading 1"/>
    <w:basedOn w:val="a1"/>
    <w:next w:val="a1"/>
    <w:link w:val="10"/>
    <w:uiPriority w:val="9"/>
    <w:qFormat/>
    <w:rsid w:val="0092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927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92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2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279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279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279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279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279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2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927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9279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92794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92794B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92794B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92794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92794B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9279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92794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92794B"/>
    <w:rPr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92794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92794B"/>
    <w:rPr>
      <w:lang w:val="en-US" w:eastAsia="en-US"/>
    </w:rPr>
  </w:style>
  <w:style w:type="paragraph" w:styleId="a9">
    <w:name w:val="No Spacing"/>
    <w:uiPriority w:val="1"/>
    <w:qFormat/>
    <w:rsid w:val="0092794B"/>
    <w:pPr>
      <w:spacing w:after="0" w:line="240" w:lineRule="auto"/>
    </w:pPr>
    <w:rPr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927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Название Знак"/>
    <w:basedOn w:val="a2"/>
    <w:link w:val="aa"/>
    <w:uiPriority w:val="10"/>
    <w:rsid w:val="0092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927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927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34"/>
    <w:qFormat/>
    <w:rsid w:val="0092794B"/>
    <w:pPr>
      <w:ind w:left="720"/>
      <w:contextualSpacing/>
    </w:pPr>
    <w:rPr>
      <w:lang w:val="en-US" w:eastAsia="en-US"/>
    </w:rPr>
  </w:style>
  <w:style w:type="paragraph" w:styleId="af">
    <w:name w:val="Body Text"/>
    <w:basedOn w:val="a1"/>
    <w:link w:val="af0"/>
    <w:uiPriority w:val="99"/>
    <w:unhideWhenUsed/>
    <w:rsid w:val="0092794B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2"/>
    <w:link w:val="af"/>
    <w:uiPriority w:val="99"/>
    <w:rsid w:val="0092794B"/>
    <w:rPr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92794B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92794B"/>
    <w:rPr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92794B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92794B"/>
    <w:rPr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92794B"/>
    <w:pPr>
      <w:ind w:left="360" w:hanging="360"/>
      <w:contextualSpacing/>
    </w:pPr>
    <w:rPr>
      <w:lang w:val="en-US" w:eastAsia="en-US"/>
    </w:rPr>
  </w:style>
  <w:style w:type="paragraph" w:styleId="25">
    <w:name w:val="List 2"/>
    <w:basedOn w:val="a1"/>
    <w:uiPriority w:val="99"/>
    <w:unhideWhenUsed/>
    <w:rsid w:val="0092794B"/>
    <w:pPr>
      <w:ind w:left="720" w:hanging="360"/>
      <w:contextualSpacing/>
    </w:pPr>
    <w:rPr>
      <w:lang w:val="en-US" w:eastAsia="en-US"/>
    </w:rPr>
  </w:style>
  <w:style w:type="paragraph" w:styleId="35">
    <w:name w:val="List 3"/>
    <w:basedOn w:val="a1"/>
    <w:uiPriority w:val="99"/>
    <w:unhideWhenUsed/>
    <w:rsid w:val="0092794B"/>
    <w:pPr>
      <w:ind w:left="108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unhideWhenUsed/>
    <w:rsid w:val="0092794B"/>
    <w:pPr>
      <w:numPr>
        <w:numId w:val="1"/>
      </w:numPr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rsid w:val="0092794B"/>
    <w:pPr>
      <w:numPr>
        <w:numId w:val="2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92794B"/>
    <w:pPr>
      <w:numPr>
        <w:numId w:val="3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rsid w:val="0092794B"/>
    <w:pPr>
      <w:numPr>
        <w:numId w:val="5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rsid w:val="0092794B"/>
    <w:pPr>
      <w:numPr>
        <w:numId w:val="6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unhideWhenUsed/>
    <w:rsid w:val="0092794B"/>
    <w:pPr>
      <w:numPr>
        <w:numId w:val="7"/>
      </w:numPr>
      <w:contextualSpacing/>
    </w:pPr>
    <w:rPr>
      <w:lang w:val="en-US" w:eastAsia="en-US"/>
    </w:rPr>
  </w:style>
  <w:style w:type="paragraph" w:styleId="af2">
    <w:name w:val="List Continue"/>
    <w:basedOn w:val="a1"/>
    <w:uiPriority w:val="99"/>
    <w:unhideWhenUsed/>
    <w:rsid w:val="0092794B"/>
    <w:pPr>
      <w:spacing w:after="120"/>
      <w:ind w:left="360"/>
      <w:contextualSpacing/>
    </w:pPr>
    <w:rPr>
      <w:lang w:val="en-US" w:eastAsia="en-US"/>
    </w:rPr>
  </w:style>
  <w:style w:type="paragraph" w:styleId="26">
    <w:name w:val="List Continue 2"/>
    <w:basedOn w:val="a1"/>
    <w:uiPriority w:val="99"/>
    <w:unhideWhenUsed/>
    <w:rsid w:val="0092794B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rsid w:val="0092794B"/>
    <w:pPr>
      <w:spacing w:after="120"/>
      <w:ind w:left="1080"/>
      <w:contextualSpacing/>
    </w:pPr>
    <w:rPr>
      <w:lang w:val="en-US" w:eastAsia="en-US"/>
    </w:rPr>
  </w:style>
  <w:style w:type="paragraph" w:styleId="af3">
    <w:name w:val="macro"/>
    <w:link w:val="af4"/>
    <w:uiPriority w:val="99"/>
    <w:unhideWhenUsed/>
    <w:rsid w:val="0092794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92794B"/>
    <w:rPr>
      <w:rFonts w:ascii="Courier" w:hAnsi="Courier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92794B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92794B"/>
    <w:rPr>
      <w:i/>
      <w:iCs/>
      <w:color w:val="000000" w:themeColor="text1"/>
      <w:lang w:val="en-US" w:eastAsia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2794B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character" w:styleId="af6">
    <w:name w:val="Strong"/>
    <w:basedOn w:val="a2"/>
    <w:uiPriority w:val="22"/>
    <w:qFormat/>
    <w:rsid w:val="0092794B"/>
    <w:rPr>
      <w:b/>
      <w:bCs/>
    </w:rPr>
  </w:style>
  <w:style w:type="character" w:styleId="af7">
    <w:name w:val="Emphasis"/>
    <w:basedOn w:val="a2"/>
    <w:uiPriority w:val="20"/>
    <w:qFormat/>
    <w:rsid w:val="0092794B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27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9">
    <w:name w:val="Выделенная цитата Знак"/>
    <w:basedOn w:val="a2"/>
    <w:link w:val="af8"/>
    <w:uiPriority w:val="30"/>
    <w:rsid w:val="0092794B"/>
    <w:rPr>
      <w:b/>
      <w:bCs/>
      <w:i/>
      <w:iCs/>
      <w:color w:val="4F81BD" w:themeColor="accent1"/>
      <w:lang w:val="en-US" w:eastAsia="en-US"/>
    </w:rPr>
  </w:style>
  <w:style w:type="character" w:styleId="afa">
    <w:name w:val="Subtle Emphasis"/>
    <w:basedOn w:val="a2"/>
    <w:uiPriority w:val="19"/>
    <w:qFormat/>
    <w:rsid w:val="0092794B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2794B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92794B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92794B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2794B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2794B"/>
    <w:pPr>
      <w:outlineLvl w:val="9"/>
    </w:pPr>
  </w:style>
  <w:style w:type="table" w:styleId="aff0">
    <w:name w:val="Table Grid"/>
    <w:basedOn w:val="a3"/>
    <w:uiPriority w:val="59"/>
    <w:rsid w:val="0092794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92794B"/>
    <w:pPr>
      <w:spacing w:after="0" w:line="240" w:lineRule="auto"/>
    </w:pPr>
    <w:rPr>
      <w:color w:val="000000" w:themeColor="tex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2794B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2794B"/>
    <w:pPr>
      <w:spacing w:after="0" w:line="240" w:lineRule="auto"/>
    </w:pPr>
    <w:rPr>
      <w:color w:val="943634" w:themeColor="accent2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2794B"/>
    <w:pPr>
      <w:spacing w:after="0" w:line="240" w:lineRule="auto"/>
    </w:pPr>
    <w:rPr>
      <w:color w:val="76923C" w:themeColor="accent3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2794B"/>
    <w:pPr>
      <w:spacing w:after="0" w:line="240" w:lineRule="auto"/>
    </w:pPr>
    <w:rPr>
      <w:color w:val="5F497A" w:themeColor="accent4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2794B"/>
    <w:pPr>
      <w:spacing w:after="0" w:line="240" w:lineRule="auto"/>
    </w:pPr>
    <w:rPr>
      <w:color w:val="31849B" w:themeColor="accent5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2794B"/>
    <w:pPr>
      <w:spacing w:after="0" w:line="240" w:lineRule="auto"/>
    </w:pPr>
    <w:rPr>
      <w:color w:val="E36C0A" w:themeColor="accent6" w:themeShade="BF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279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2794B"/>
    <w:pPr>
      <w:spacing w:after="0" w:line="240" w:lineRule="auto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2794B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2794B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2794B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92794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2"/>
    <w:uiPriority w:val="99"/>
    <w:semiHidden/>
    <w:unhideWhenUsed/>
    <w:rsid w:val="0092794B"/>
    <w:rPr>
      <w:color w:val="605E5C"/>
      <w:shd w:val="clear" w:color="auto" w:fill="E1DFDD"/>
    </w:rPr>
  </w:style>
  <w:style w:type="character" w:styleId="aff9">
    <w:name w:val="FollowedHyperlink"/>
    <w:basedOn w:val="a2"/>
    <w:uiPriority w:val="99"/>
    <w:semiHidden/>
    <w:unhideWhenUsed/>
    <w:rsid w:val="00927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ol-collection.edu.ru" TargetMode="External"/><Relationship Id="rId18" Type="http://schemas.openxmlformats.org/officeDocument/2006/relationships/hyperlink" Target="http://www.islamica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www.istorya.ru" TargetMode="External"/><Relationship Id="rId21" Type="http://schemas.openxmlformats.org/officeDocument/2006/relationships/hyperlink" Target="http://www.istorya.ru" TargetMode="External"/><Relationship Id="rId34" Type="http://schemas.openxmlformats.org/officeDocument/2006/relationships/hyperlink" Target="http://scool-collection.edu.ru" TargetMode="External"/><Relationship Id="rId42" Type="http://schemas.openxmlformats.org/officeDocument/2006/relationships/hyperlink" Target="http://artclassic.edu.ru" TargetMode="External"/><Relationship Id="rId47" Type="http://schemas.openxmlformats.org/officeDocument/2006/relationships/hyperlink" Target="http://www.islamica.ru" TargetMode="External"/><Relationship Id="rId50" Type="http://schemas.openxmlformats.org/officeDocument/2006/relationships/hyperlink" Target="http://ihtik.lib.ru" TargetMode="External"/><Relationship Id="rId55" Type="http://schemas.openxmlformats.org/officeDocument/2006/relationships/hyperlink" Target="http://&#1089;yrill.newma.ru" TargetMode="External"/><Relationship Id="rId7" Type="http://schemas.openxmlformats.org/officeDocument/2006/relationships/hyperlink" Target="http://www.gumer.info/bogoslov" TargetMode="Externa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www.tvspas.ru" TargetMode="External"/><Relationship Id="rId25" Type="http://schemas.openxmlformats.org/officeDocument/2006/relationships/hyperlink" Target="https://resh.edu.ru/special-course/1/1" TargetMode="External"/><Relationship Id="rId33" Type="http://schemas.openxmlformats.org/officeDocument/2006/relationships/hyperlink" Target="http://scool-collection.edu.ru" TargetMode="External"/><Relationship Id="rId38" Type="http://schemas.openxmlformats.org/officeDocument/2006/relationships/hyperlink" Target="http://www.muslimheritage.com" TargetMode="External"/><Relationship Id="rId46" Type="http://schemas.openxmlformats.org/officeDocument/2006/relationships/hyperlink" Target="http://www.td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classic.edu.ru" TargetMode="External"/><Relationship Id="rId20" Type="http://schemas.openxmlformats.org/officeDocument/2006/relationships/hyperlink" Target="http://www.istorya.ru" TargetMode="External"/><Relationship Id="rId29" Type="http://schemas.openxmlformats.org/officeDocument/2006/relationships/hyperlink" Target="http://scool-collection.edu.ru" TargetMode="External"/><Relationship Id="rId41" Type="http://schemas.openxmlformats.org/officeDocument/2006/relationships/hyperlink" Target="http://artclassic.edu.ru" TargetMode="External"/><Relationship Id="rId54" Type="http://schemas.openxmlformats.org/officeDocument/2006/relationships/hyperlink" Target="http://www.istor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ool-collection.edu.ru" TargetMode="External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scool-collection.edu.ru" TargetMode="External"/><Relationship Id="rId32" Type="http://schemas.openxmlformats.org/officeDocument/2006/relationships/hyperlink" Target="http://scool-collection.edu.ru" TargetMode="External"/><Relationship Id="rId37" Type="http://schemas.openxmlformats.org/officeDocument/2006/relationships/hyperlink" Target="http://www.islamica.ru" TargetMode="External"/><Relationship Id="rId40" Type="http://schemas.openxmlformats.org/officeDocument/2006/relationships/hyperlink" Target="http://www.istorya.ru" TargetMode="External"/><Relationship Id="rId45" Type="http://schemas.openxmlformats.org/officeDocument/2006/relationships/hyperlink" Target="https://resh.edu.ru/special-course/" TargetMode="External"/><Relationship Id="rId53" Type="http://schemas.openxmlformats.org/officeDocument/2006/relationships/hyperlink" Target="http://www.hrono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special-course/1/1" TargetMode="External"/><Relationship Id="rId15" Type="http://schemas.openxmlformats.org/officeDocument/2006/relationships/hyperlink" Target="http://scool-collection.edu.ru" TargetMode="External"/><Relationship Id="rId23" Type="http://schemas.openxmlformats.org/officeDocument/2006/relationships/hyperlink" Target="http://artclassic.edu.ru" TargetMode="External"/><Relationship Id="rId28" Type="http://schemas.openxmlformats.org/officeDocument/2006/relationships/hyperlink" Target="http://artclassic.edu.ru" TargetMode="External"/><Relationship Id="rId36" Type="http://schemas.openxmlformats.org/officeDocument/2006/relationships/hyperlink" Target="http://www.tvspas.ru" TargetMode="External"/><Relationship Id="rId49" Type="http://schemas.openxmlformats.org/officeDocument/2006/relationships/hyperlink" Target="http://www.gumer.info/bogoslov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scool-collection.edu.ru" TargetMode="External"/><Relationship Id="rId19" Type="http://schemas.openxmlformats.org/officeDocument/2006/relationships/hyperlink" Target="http://www.muslimheritage.com" TargetMode="External"/><Relationship Id="rId31" Type="http://schemas.openxmlformats.org/officeDocument/2006/relationships/hyperlink" Target="http://scool-collection.edu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www.tvsp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classic.edu.ru" TargetMode="External"/><Relationship Id="rId14" Type="http://schemas.openxmlformats.org/officeDocument/2006/relationships/hyperlink" Target="http://scool-collection.edu.ru" TargetMode="External"/><Relationship Id="rId22" Type="http://schemas.openxmlformats.org/officeDocument/2006/relationships/hyperlink" Target="http://artclassic.edu.ru" TargetMode="External"/><Relationship Id="rId27" Type="http://schemas.openxmlformats.org/officeDocument/2006/relationships/hyperlink" Target="https://resh.edu.ru/special-course/1/3" TargetMode="External"/><Relationship Id="rId30" Type="http://schemas.openxmlformats.org/officeDocument/2006/relationships/hyperlink" Target="http://scool-collection.edu.ru" TargetMode="External"/><Relationship Id="rId35" Type="http://schemas.openxmlformats.org/officeDocument/2006/relationships/hyperlink" Target="http://artclassic.edu.ru" TargetMode="External"/><Relationship Id="rId43" Type="http://schemas.openxmlformats.org/officeDocument/2006/relationships/hyperlink" Target="http://scool-collection.edu.ru" TargetMode="External"/><Relationship Id="rId48" Type="http://schemas.openxmlformats.org/officeDocument/2006/relationships/hyperlink" Target="http://www.muslimheritage.com" TargetMode="External"/><Relationship Id="rId56" Type="http://schemas.openxmlformats.org/officeDocument/2006/relationships/hyperlink" Target="http://artclassic.edu.ru" TargetMode="External"/><Relationship Id="rId8" Type="http://schemas.openxmlformats.org/officeDocument/2006/relationships/hyperlink" Target="https://resh.edu.ru/special-course/1/1" TargetMode="External"/><Relationship Id="rId51" Type="http://schemas.openxmlformats.org/officeDocument/2006/relationships/hyperlink" Target="http://www.li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6597</Words>
  <Characters>37604</Characters>
  <Application>Microsoft Office Word</Application>
  <DocSecurity>0</DocSecurity>
  <Lines>313</Lines>
  <Paragraphs>88</Paragraphs>
  <ScaleCrop>false</ScaleCrop>
  <Company/>
  <LinksUpToDate>false</LinksUpToDate>
  <CharactersWithSpaces>44113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2022-06-21T12:36:00Z</dcterms:created>
  <dcterms:modified xsi:type="dcterms:W3CDTF">2022-06-21T13:05:00Z</dcterms:modified>
</cp:coreProperties>
</file>